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45" w:rsidRPr="008A675A" w:rsidRDefault="00B15E45" w:rsidP="008A675A">
      <w:pPr>
        <w:pStyle w:val="afd"/>
        <w:ind w:left="5103"/>
        <w:jc w:val="right"/>
        <w:outlineLvl w:val="1"/>
        <w:rPr>
          <w:rFonts w:asciiTheme="majorHAnsi" w:hAnsiTheme="majorHAnsi"/>
          <w:color w:val="auto"/>
          <w:sz w:val="16"/>
          <w:szCs w:val="16"/>
        </w:rPr>
      </w:pPr>
      <w:bookmarkStart w:id="0" w:name="_Toc289954058"/>
      <w:r w:rsidRPr="008A675A">
        <w:rPr>
          <w:rFonts w:asciiTheme="majorHAnsi" w:hAnsiTheme="majorHAnsi"/>
          <w:i/>
          <w:color w:val="auto"/>
          <w:sz w:val="16"/>
          <w:szCs w:val="16"/>
        </w:rPr>
        <w:t>Форма №0</w:t>
      </w:r>
      <w:r w:rsidR="00B921E8" w:rsidRPr="008A675A">
        <w:rPr>
          <w:rFonts w:asciiTheme="majorHAnsi" w:hAnsiTheme="majorHAnsi"/>
          <w:i/>
          <w:color w:val="auto"/>
          <w:sz w:val="16"/>
          <w:szCs w:val="16"/>
        </w:rPr>
        <w:t>5</w:t>
      </w:r>
      <w:r w:rsidRPr="008A675A">
        <w:rPr>
          <w:rFonts w:asciiTheme="majorHAnsi" w:hAnsiTheme="majorHAnsi"/>
          <w:i/>
          <w:color w:val="auto"/>
          <w:sz w:val="16"/>
          <w:szCs w:val="16"/>
        </w:rPr>
        <w:t>/П-01 «Сведения о наличии имущества»</w:t>
      </w:r>
    </w:p>
    <w:p w:rsidR="00B15E45" w:rsidRPr="007F4023" w:rsidRDefault="00B15E45" w:rsidP="00767B27">
      <w:pPr>
        <w:spacing w:after="0"/>
        <w:jc w:val="center"/>
        <w:rPr>
          <w:rFonts w:asciiTheme="majorHAnsi" w:hAnsiTheme="majorHAnsi"/>
          <w:b/>
          <w:sz w:val="18"/>
          <w:szCs w:val="18"/>
        </w:rPr>
      </w:pPr>
      <w:r w:rsidRPr="007F4023">
        <w:rPr>
          <w:rFonts w:asciiTheme="majorHAnsi" w:hAnsiTheme="majorHAnsi"/>
          <w:b/>
          <w:sz w:val="18"/>
          <w:szCs w:val="18"/>
          <w:lang w:eastAsia="ru-RU"/>
        </w:rPr>
        <w:t xml:space="preserve">Сведения о наличии имущества, необходимого для выполнения работ </w:t>
      </w:r>
    </w:p>
    <w:p w:rsidR="00B15E45" w:rsidRPr="007F4023" w:rsidRDefault="00B15E45" w:rsidP="00767B27">
      <w:pPr>
        <w:rPr>
          <w:rFonts w:asciiTheme="majorHAnsi" w:hAnsiTheme="majorHAnsi"/>
          <w:sz w:val="18"/>
          <w:szCs w:val="18"/>
        </w:rPr>
      </w:pPr>
      <w:r w:rsidRPr="007F4023">
        <w:rPr>
          <w:rFonts w:asciiTheme="majorHAnsi" w:hAnsiTheme="majorHAnsi"/>
          <w:sz w:val="18"/>
          <w:szCs w:val="18"/>
        </w:rPr>
        <w:t xml:space="preserve">Таблица </w:t>
      </w:r>
      <w:r w:rsidR="00873226" w:rsidRPr="007F4023">
        <w:rPr>
          <w:rFonts w:asciiTheme="majorHAnsi" w:hAnsiTheme="majorHAnsi"/>
          <w:sz w:val="18"/>
          <w:szCs w:val="18"/>
        </w:rPr>
        <w:fldChar w:fldCharType="begin"/>
      </w:r>
      <w:r w:rsidRPr="007F4023">
        <w:rPr>
          <w:rFonts w:asciiTheme="majorHAnsi" w:hAnsiTheme="majorHAnsi"/>
          <w:sz w:val="18"/>
          <w:szCs w:val="18"/>
        </w:rPr>
        <w:instrText xml:space="preserve"> SEQ Таблица \* ARABIC </w:instrText>
      </w:r>
      <w:r w:rsidR="00873226" w:rsidRPr="007F4023">
        <w:rPr>
          <w:rFonts w:asciiTheme="majorHAnsi" w:hAnsiTheme="majorHAnsi"/>
          <w:sz w:val="18"/>
          <w:szCs w:val="18"/>
        </w:rPr>
        <w:fldChar w:fldCharType="separate"/>
      </w:r>
      <w:r w:rsidR="00F303A4">
        <w:rPr>
          <w:rFonts w:asciiTheme="majorHAnsi" w:hAnsiTheme="majorHAnsi"/>
          <w:noProof/>
          <w:sz w:val="18"/>
          <w:szCs w:val="18"/>
        </w:rPr>
        <w:t>1</w:t>
      </w:r>
      <w:r w:rsidR="00873226" w:rsidRPr="007F4023">
        <w:rPr>
          <w:rFonts w:asciiTheme="majorHAnsi" w:hAnsiTheme="majorHAnsi"/>
          <w:sz w:val="18"/>
          <w:szCs w:val="18"/>
        </w:rPr>
        <w:fldChar w:fldCharType="end"/>
      </w:r>
      <w:r w:rsidRPr="007F4023">
        <w:rPr>
          <w:rFonts w:asciiTheme="majorHAnsi" w:hAnsiTheme="majorHAnsi"/>
          <w:sz w:val="18"/>
          <w:szCs w:val="18"/>
        </w:rPr>
        <w:t>. Машины , механизмы, оборудование, инвентарь</w:t>
      </w:r>
      <w:r w:rsidR="00767B27" w:rsidRPr="007F4023">
        <w:rPr>
          <w:rStyle w:val="afff5"/>
          <w:rFonts w:asciiTheme="majorHAnsi" w:hAnsiTheme="majorHAnsi"/>
          <w:sz w:val="18"/>
          <w:szCs w:val="18"/>
        </w:rPr>
        <w:footnoteReference w:id="1"/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79"/>
        <w:gridCol w:w="2283"/>
        <w:gridCol w:w="1576"/>
        <w:gridCol w:w="1062"/>
      </w:tblGrid>
      <w:tr w:rsidR="00B15E45" w:rsidRPr="007F4023" w:rsidTr="00AB7CC9">
        <w:trPr>
          <w:trHeight w:val="480"/>
          <w:jc w:val="center"/>
        </w:trPr>
        <w:tc>
          <w:tcPr>
            <w:tcW w:w="541" w:type="dxa"/>
            <w:vMerge w:val="restart"/>
            <w:shd w:val="clear" w:color="000000" w:fill="F2F2F2"/>
            <w:vAlign w:val="center"/>
            <w:hideMark/>
          </w:tcPr>
          <w:p w:rsidR="00B15E45" w:rsidRPr="007F4023" w:rsidRDefault="00B15E45" w:rsidP="002052E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044" w:type="dxa"/>
            <w:vMerge w:val="restart"/>
            <w:shd w:val="clear" w:color="000000" w:fill="F2F2F2"/>
            <w:vAlign w:val="center"/>
            <w:hideMark/>
          </w:tcPr>
          <w:p w:rsidR="00B15E45" w:rsidRPr="007F4023" w:rsidRDefault="00B15E45" w:rsidP="002052E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Вид основной строительной техники, оборудования, инвентаря, зданий (помещений)</w:t>
            </w:r>
          </w:p>
        </w:tc>
        <w:tc>
          <w:tcPr>
            <w:tcW w:w="2263" w:type="dxa"/>
            <w:vMerge w:val="restart"/>
            <w:shd w:val="clear" w:color="000000" w:fill="F2F2F2"/>
            <w:vAlign w:val="center"/>
            <w:hideMark/>
          </w:tcPr>
          <w:p w:rsidR="00B15E45" w:rsidRPr="007F4023" w:rsidRDefault="00B15E45" w:rsidP="002052E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Основной арендодатель (если есть)</w:t>
            </w:r>
          </w:p>
        </w:tc>
        <w:tc>
          <w:tcPr>
            <w:tcW w:w="2615" w:type="dxa"/>
            <w:gridSpan w:val="2"/>
            <w:shd w:val="clear" w:color="000000" w:fill="F2F2F2"/>
            <w:vAlign w:val="center"/>
            <w:hideMark/>
          </w:tcPr>
          <w:p w:rsidR="00B15E45" w:rsidRPr="007F4023" w:rsidRDefault="00B15E45" w:rsidP="00AB7CC9">
            <w:pPr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Количество</w:t>
            </w:r>
          </w:p>
        </w:tc>
      </w:tr>
      <w:tr w:rsidR="00B15E45" w:rsidRPr="007F4023" w:rsidTr="00AB7CC9">
        <w:trPr>
          <w:trHeight w:val="480"/>
          <w:jc w:val="center"/>
        </w:trPr>
        <w:tc>
          <w:tcPr>
            <w:tcW w:w="541" w:type="dxa"/>
            <w:vMerge/>
            <w:shd w:val="clear" w:color="000000" w:fill="F2F2F2"/>
            <w:vAlign w:val="center"/>
            <w:hideMark/>
          </w:tcPr>
          <w:p w:rsidR="00B15E45" w:rsidRPr="007F4023" w:rsidRDefault="00B15E45" w:rsidP="00AB7CC9">
            <w:pPr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044" w:type="dxa"/>
            <w:vMerge/>
            <w:shd w:val="clear" w:color="000000" w:fill="F2F2F2"/>
            <w:vAlign w:val="center"/>
            <w:hideMark/>
          </w:tcPr>
          <w:p w:rsidR="00B15E45" w:rsidRPr="007F4023" w:rsidRDefault="00B15E45" w:rsidP="00AB7CC9">
            <w:pPr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vMerge/>
            <w:shd w:val="clear" w:color="000000" w:fill="F2F2F2"/>
            <w:vAlign w:val="center"/>
            <w:hideMark/>
          </w:tcPr>
          <w:p w:rsidR="00B15E45" w:rsidRPr="007F4023" w:rsidRDefault="00B15E45" w:rsidP="00AB7CC9">
            <w:pPr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shd w:val="clear" w:color="000000" w:fill="F2F2F2"/>
            <w:vAlign w:val="center"/>
            <w:hideMark/>
          </w:tcPr>
          <w:p w:rsidR="00B15E45" w:rsidRPr="007F4023" w:rsidRDefault="00B15E45" w:rsidP="002052E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1053" w:type="dxa"/>
            <w:shd w:val="clear" w:color="000000" w:fill="F2F2F2"/>
            <w:vAlign w:val="center"/>
          </w:tcPr>
          <w:p w:rsidR="00B15E45" w:rsidRPr="007F4023" w:rsidRDefault="00B15E45" w:rsidP="002052ED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по договору</w:t>
            </w:r>
          </w:p>
        </w:tc>
      </w:tr>
      <w:tr w:rsidR="00B15E45" w:rsidRPr="007F4023" w:rsidTr="00B15E45">
        <w:trPr>
          <w:trHeight w:val="351"/>
          <w:jc w:val="center"/>
        </w:trPr>
        <w:tc>
          <w:tcPr>
            <w:tcW w:w="541" w:type="dxa"/>
            <w:shd w:val="clear" w:color="FFFFCC" w:fill="F2F2F2"/>
            <w:hideMark/>
          </w:tcPr>
          <w:p w:rsidR="00B15E45" w:rsidRPr="007F4023" w:rsidRDefault="00B15E45" w:rsidP="007F402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44" w:type="dxa"/>
            <w:shd w:val="clear" w:color="FFFFCC" w:fill="F2F2F2"/>
            <w:hideMark/>
          </w:tcPr>
          <w:p w:rsidR="00B15E45" w:rsidRPr="007F4023" w:rsidRDefault="00B15E45" w:rsidP="007F402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3" w:type="dxa"/>
            <w:shd w:val="clear" w:color="FFFFCC" w:fill="F2F2F2"/>
            <w:hideMark/>
          </w:tcPr>
          <w:p w:rsidR="00B15E45" w:rsidRPr="007F4023" w:rsidRDefault="00B15E45" w:rsidP="007F402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5" w:type="dxa"/>
            <w:gridSpan w:val="2"/>
            <w:shd w:val="clear" w:color="FFFFCC" w:fill="F2F2F2"/>
            <w:hideMark/>
          </w:tcPr>
          <w:p w:rsidR="00B15E45" w:rsidRPr="007F4023" w:rsidRDefault="00B15E45" w:rsidP="007F402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4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I. Транспорт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II. Спецтехника и оборудование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Землеройные машины и оборудование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Грузоподъемные механизмы, машины и оборудование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Прочие механизмы, машины и оборудование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III. Средства измерения и контроля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IV. Механизированный и ручной инструмент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VI. Технологическая оснастка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VII. Передвижные энергетические установки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9463" w:type="dxa"/>
            <w:gridSpan w:val="5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/>
                <w:bCs/>
                <w:sz w:val="18"/>
                <w:szCs w:val="18"/>
                <w:lang w:eastAsia="ru-RU"/>
              </w:rPr>
              <w:t>VIII. Средства обеспечения безопасности</w:t>
            </w:r>
          </w:p>
        </w:tc>
      </w:tr>
      <w:tr w:rsidR="00B15E45" w:rsidRPr="007F4023" w:rsidTr="00AB7CC9">
        <w:trPr>
          <w:trHeight w:val="312"/>
          <w:jc w:val="center"/>
        </w:trPr>
        <w:tc>
          <w:tcPr>
            <w:tcW w:w="541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44" w:type="dxa"/>
            <w:shd w:val="clear" w:color="auto" w:fill="auto"/>
            <w:hideMark/>
          </w:tcPr>
          <w:p w:rsidR="00B15E45" w:rsidRPr="007F4023" w:rsidRDefault="00B15E45" w:rsidP="007F4023">
            <w:pPr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2" w:type="dxa"/>
            <w:shd w:val="clear" w:color="auto" w:fill="auto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3" w:type="dxa"/>
            <w:shd w:val="clear" w:color="auto" w:fill="auto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</w:tr>
    </w:tbl>
    <w:p w:rsidR="00B15E45" w:rsidRPr="007F4023" w:rsidRDefault="00B15E45" w:rsidP="002052ED">
      <w:pPr>
        <w:spacing w:before="120" w:after="0"/>
        <w:rPr>
          <w:rFonts w:asciiTheme="majorHAnsi" w:hAnsiTheme="majorHAnsi"/>
          <w:sz w:val="18"/>
          <w:szCs w:val="18"/>
        </w:rPr>
      </w:pPr>
      <w:r w:rsidRPr="007F4023">
        <w:rPr>
          <w:rFonts w:asciiTheme="majorHAnsi" w:hAnsiTheme="majorHAnsi"/>
          <w:sz w:val="18"/>
          <w:szCs w:val="18"/>
        </w:rPr>
        <w:t xml:space="preserve">Таблица </w:t>
      </w:r>
      <w:r w:rsidR="00873226" w:rsidRPr="007F4023">
        <w:rPr>
          <w:rFonts w:asciiTheme="majorHAnsi" w:hAnsiTheme="majorHAnsi"/>
          <w:sz w:val="18"/>
          <w:szCs w:val="18"/>
        </w:rPr>
        <w:fldChar w:fldCharType="begin"/>
      </w:r>
      <w:r w:rsidRPr="007F4023">
        <w:rPr>
          <w:rFonts w:asciiTheme="majorHAnsi" w:hAnsiTheme="majorHAnsi"/>
          <w:sz w:val="18"/>
          <w:szCs w:val="18"/>
        </w:rPr>
        <w:instrText xml:space="preserve"> SEQ Таблица \* ARABIC </w:instrText>
      </w:r>
      <w:r w:rsidR="00873226" w:rsidRPr="007F4023">
        <w:rPr>
          <w:rFonts w:asciiTheme="majorHAnsi" w:hAnsiTheme="majorHAnsi"/>
          <w:sz w:val="18"/>
          <w:szCs w:val="18"/>
        </w:rPr>
        <w:fldChar w:fldCharType="separate"/>
      </w:r>
      <w:r w:rsidR="00F303A4">
        <w:rPr>
          <w:rFonts w:asciiTheme="majorHAnsi" w:hAnsiTheme="majorHAnsi"/>
          <w:noProof/>
          <w:sz w:val="18"/>
          <w:szCs w:val="18"/>
        </w:rPr>
        <w:t>2</w:t>
      </w:r>
      <w:r w:rsidR="00873226" w:rsidRPr="007F4023">
        <w:rPr>
          <w:rFonts w:asciiTheme="majorHAnsi" w:hAnsiTheme="majorHAnsi"/>
          <w:sz w:val="18"/>
          <w:szCs w:val="18"/>
        </w:rPr>
        <w:fldChar w:fldCharType="end"/>
      </w:r>
      <w:r w:rsidR="00834836">
        <w:rPr>
          <w:rFonts w:asciiTheme="majorHAnsi" w:hAnsiTheme="majorHAnsi"/>
          <w:sz w:val="18"/>
          <w:szCs w:val="18"/>
        </w:rPr>
        <w:t xml:space="preserve"> </w:t>
      </w:r>
      <w:r w:rsidRPr="007F4023">
        <w:rPr>
          <w:rFonts w:asciiTheme="majorHAnsi" w:hAnsiTheme="majorHAnsi"/>
          <w:sz w:val="18"/>
          <w:szCs w:val="18"/>
        </w:rPr>
        <w:t>Здания, помещения, другая недвижимость</w:t>
      </w:r>
      <w:r w:rsidR="00767B27" w:rsidRPr="007F4023">
        <w:rPr>
          <w:rStyle w:val="afff5"/>
          <w:rFonts w:asciiTheme="majorHAnsi" w:hAnsiTheme="majorHAnsi"/>
          <w:sz w:val="18"/>
          <w:szCs w:val="18"/>
        </w:rPr>
        <w:footnoteReference w:id="2"/>
      </w: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239"/>
        <w:gridCol w:w="917"/>
        <w:gridCol w:w="1119"/>
        <w:gridCol w:w="1930"/>
        <w:gridCol w:w="2748"/>
      </w:tblGrid>
      <w:tr w:rsidR="00B15E45" w:rsidRPr="007F4023" w:rsidTr="002052ED">
        <w:trPr>
          <w:trHeight w:val="690"/>
          <w:jc w:val="center"/>
        </w:trPr>
        <w:tc>
          <w:tcPr>
            <w:tcW w:w="562" w:type="dxa"/>
            <w:shd w:val="clear" w:color="000000" w:fill="F2F2F2"/>
            <w:vAlign w:val="center"/>
            <w:hideMark/>
          </w:tcPr>
          <w:p w:rsidR="00B15E45" w:rsidRPr="007F4023" w:rsidRDefault="00B15E45" w:rsidP="007F4023">
            <w:pPr>
              <w:spacing w:before="240"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№ пп</w:t>
            </w:r>
          </w:p>
        </w:tc>
        <w:tc>
          <w:tcPr>
            <w:tcW w:w="3119" w:type="dxa"/>
            <w:gridSpan w:val="2"/>
            <w:shd w:val="clear" w:color="000000" w:fill="F2F2F2"/>
            <w:vAlign w:val="center"/>
            <w:hideMark/>
          </w:tcPr>
          <w:p w:rsidR="00B15E45" w:rsidRPr="007F4023" w:rsidRDefault="00B15E45" w:rsidP="007F402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Основное производственное назначение здания (помещения)</w:t>
            </w: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  <w:shd w:val="clear" w:color="000000" w:fill="F2F2F2"/>
            <w:vAlign w:val="center"/>
            <w:hideMark/>
          </w:tcPr>
          <w:p w:rsidR="00B15E45" w:rsidRPr="007F4023" w:rsidRDefault="00B15E45" w:rsidP="007F4023">
            <w:pPr>
              <w:spacing w:after="0"/>
              <w:jc w:val="center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000000" w:fill="F2F2F2"/>
            <w:vAlign w:val="center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Вид права, реквизиты договора, либо свидетельства о праве собственности</w:t>
            </w:r>
          </w:p>
        </w:tc>
      </w:tr>
      <w:tr w:rsidR="00B15E45" w:rsidRPr="007F4023" w:rsidTr="002052ED">
        <w:trPr>
          <w:trHeight w:val="34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:rsidR="00B15E45" w:rsidRPr="007F4023" w:rsidRDefault="00B15E45" w:rsidP="00443707">
            <w:pPr>
              <w:pStyle w:val="affd"/>
              <w:numPr>
                <w:ilvl w:val="0"/>
                <w:numId w:val="8"/>
              </w:numPr>
              <w:ind w:left="0" w:firstLine="0"/>
              <w:contextualSpacing w:val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14" w:type="dxa"/>
            <w:gridSpan w:val="2"/>
            <w:shd w:val="clear" w:color="000000" w:fill="auto"/>
            <w:vAlign w:val="center"/>
            <w:hideMark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shd w:val="clear" w:color="000000" w:fill="auto"/>
            <w:vAlign w:val="center"/>
          </w:tcPr>
          <w:p w:rsidR="00B15E45" w:rsidRPr="007F4023" w:rsidRDefault="00B15E45" w:rsidP="007F4023">
            <w:pPr>
              <w:spacing w:after="0"/>
              <w:rPr>
                <w:rFonts w:asciiTheme="majorHAnsi" w:hAnsiTheme="majorHAnsi"/>
                <w:sz w:val="18"/>
                <w:szCs w:val="18"/>
                <w:lang w:eastAsia="ru-RU"/>
              </w:rPr>
            </w:pPr>
          </w:p>
        </w:tc>
      </w:tr>
      <w:tr w:rsidR="00B15E45" w:rsidRPr="007F4023" w:rsidTr="00205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775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2052ED">
            <w:pPr>
              <w:spacing w:before="240"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__________________</w:t>
            </w:r>
          </w:p>
        </w:tc>
        <w:tc>
          <w:tcPr>
            <w:tcW w:w="2012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 ____________</w:t>
            </w:r>
          </w:p>
        </w:tc>
        <w:tc>
          <w:tcPr>
            <w:tcW w:w="4624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2052ED">
            <w:pPr>
              <w:spacing w:after="0"/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_______________</w:t>
            </w:r>
          </w:p>
        </w:tc>
      </w:tr>
      <w:tr w:rsidR="00B15E45" w:rsidRPr="007F4023" w:rsidTr="00205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2775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AB7CC9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(должность руководителя) </w:t>
            </w:r>
          </w:p>
        </w:tc>
        <w:tc>
          <w:tcPr>
            <w:tcW w:w="2012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AB7CC9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 (подпись)</w:t>
            </w:r>
          </w:p>
        </w:tc>
        <w:tc>
          <w:tcPr>
            <w:tcW w:w="4624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AB7CC9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B15E45" w:rsidRPr="007F4023" w:rsidTr="002052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jc w:val="center"/>
        </w:trPr>
        <w:tc>
          <w:tcPr>
            <w:tcW w:w="2775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AB7CC9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012" w:type="dxa"/>
            <w:gridSpan w:val="2"/>
            <w:shd w:val="clear" w:color="auto" w:fill="auto"/>
            <w:vAlign w:val="bottom"/>
            <w:hideMark/>
          </w:tcPr>
          <w:p w:rsidR="00B15E45" w:rsidRPr="007F4023" w:rsidRDefault="00B15E45" w:rsidP="00AB7CC9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  <w:t xml:space="preserve">Дата: </w:t>
            </w:r>
          </w:p>
        </w:tc>
        <w:tc>
          <w:tcPr>
            <w:tcW w:w="4624" w:type="dxa"/>
            <w:gridSpan w:val="2"/>
            <w:shd w:val="clear" w:color="auto" w:fill="auto"/>
            <w:noWrap/>
            <w:vAlign w:val="bottom"/>
            <w:hideMark/>
          </w:tcPr>
          <w:p w:rsidR="00B15E45" w:rsidRPr="007F4023" w:rsidRDefault="00AB7CC9" w:rsidP="00AB7CC9">
            <w:pPr>
              <w:rPr>
                <w:rFonts w:asciiTheme="majorHAnsi" w:hAnsiTheme="majorHAnsi"/>
                <w:color w:val="auto"/>
                <w:sz w:val="18"/>
                <w:szCs w:val="18"/>
                <w:lang w:eastAsia="ru-RU"/>
              </w:rPr>
            </w:pPr>
            <w:r w:rsidRPr="007F4023">
              <w:rPr>
                <w:rFonts w:asciiTheme="majorHAnsi" w:hAnsiTheme="majorHAnsi"/>
                <w:bCs/>
                <w:color w:val="auto"/>
                <w:sz w:val="18"/>
                <w:szCs w:val="18"/>
              </w:rPr>
              <w:t>«__»__________20__</w:t>
            </w:r>
          </w:p>
        </w:tc>
      </w:tr>
    </w:tbl>
    <w:bookmarkEnd w:id="0"/>
    <w:p w:rsidR="00A44D2D" w:rsidRDefault="00A83C7F" w:rsidP="00A83C7F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sectPr w:rsidR="00A44D2D" w:rsidSect="00756401">
      <w:footerReference w:type="even" r:id="rId8"/>
      <w:footerReference w:type="default" r:id="rId9"/>
      <w:pgSz w:w="11907" w:h="16840" w:code="9"/>
      <w:pgMar w:top="737" w:right="737" w:bottom="425" w:left="1361" w:header="454" w:footer="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AB" w:rsidRDefault="00E078AB">
      <w:pPr>
        <w:spacing w:after="0" w:line="240" w:lineRule="auto"/>
      </w:pPr>
      <w:r>
        <w:separator/>
      </w:r>
    </w:p>
  </w:endnote>
  <w:endnote w:type="continuationSeparator" w:id="0">
    <w:p w:rsidR="00E078AB" w:rsidRDefault="00E0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AB" w:rsidRDefault="00E078AB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1E1580" wp14:editId="782B93A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1495" cy="8229600"/>
              <wp:effectExtent l="0" t="0" r="0" b="0"/>
              <wp:wrapNone/>
              <wp:docPr id="1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AB" w:rsidRDefault="00E078AB">
                          <w:pPr>
                            <w:pStyle w:val="affc"/>
                          </w:pPr>
                          <w:r w:rsidRPr="00E22D8C">
                            <w:rPr>
                              <w:rStyle w:val="af2"/>
                            </w:rPr>
                            <w:t>[Введите название организации]</w:t>
                          </w:r>
                          <w:r>
                            <w:t xml:space="preserve"> 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71E1580" id="Rectangle 15" o:spid="_x0000_s1026" style="position:absolute;margin-left:0;margin-top:0;width:41.85pt;height:9in;z-index:251657728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E078AB" w:rsidRDefault="00E078AB">
                    <w:pPr>
                      <w:pStyle w:val="affc"/>
                    </w:pPr>
                    <w:r w:rsidRPr="00E22D8C">
                      <w:rPr>
                        <w:rStyle w:val="af2"/>
                      </w:rPr>
                      <w:t>[Введите название организации]</w:t>
                    </w:r>
                    <w:r>
                      <w:t xml:space="preserve"> 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ACD85A7" wp14:editId="798D32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0" t="0" r="16510" b="25400"/>
              <wp:wrapNone/>
              <wp:docPr id="1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5307BBC" id="AutoShape 16" o:spid="_x0000_s1026" style="position:absolute;margin-left:0;margin-top:0;width:562.05pt;height:743.45pt;z-index:25165875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E4D792" wp14:editId="3E2ED7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20700" cy="520700"/>
              <wp:effectExtent l="0" t="0" r="0" b="0"/>
              <wp:wrapNone/>
              <wp:docPr id="9" name="Ov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8AB" w:rsidRPr="00E22D8C" w:rsidRDefault="00E078AB">
                          <w:pPr>
                            <w:pStyle w:val="aa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Pr="00CE7DBE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8E4D792" id="Oval 14" o:spid="_x0000_s1027" style="position:absolute;margin-left:0;margin-top:0;width:41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" o:allowincell="f" fillcolor="#d34817" stroked="f">
              <v:textbox inset="0,0,0,0">
                <w:txbxContent>
                  <w:p w:rsidR="00E078AB" w:rsidRPr="00E22D8C" w:rsidRDefault="00E078AB">
                    <w:pPr>
                      <w:pStyle w:val="aa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Pr="00CE7DBE">
                      <w:rPr>
                        <w:noProof/>
                        <w:color w:val="FFFFFF"/>
                        <w:sz w:val="40"/>
                        <w:szCs w:val="40"/>
                      </w:rPr>
                      <w:t>1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192828"/>
      <w:docPartObj>
        <w:docPartGallery w:val="Page Numbers (Bottom of Page)"/>
        <w:docPartUnique/>
      </w:docPartObj>
    </w:sdtPr>
    <w:sdtEndPr/>
    <w:sdtContent>
      <w:p w:rsidR="00E078AB" w:rsidRDefault="00E078A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C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78AB" w:rsidRPr="00BC6188" w:rsidRDefault="00E078AB" w:rsidP="00BC6188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AB" w:rsidRDefault="00E078AB">
      <w:pPr>
        <w:spacing w:after="0" w:line="240" w:lineRule="auto"/>
      </w:pPr>
      <w:r>
        <w:separator/>
      </w:r>
    </w:p>
  </w:footnote>
  <w:footnote w:type="continuationSeparator" w:id="0">
    <w:p w:rsidR="00E078AB" w:rsidRDefault="00E078AB">
      <w:pPr>
        <w:spacing w:after="0" w:line="240" w:lineRule="auto"/>
      </w:pPr>
      <w:r>
        <w:continuationSeparator/>
      </w:r>
    </w:p>
  </w:footnote>
  <w:footnote w:id="1">
    <w:p w:rsidR="00E078AB" w:rsidRPr="008A675A" w:rsidRDefault="00E078AB" w:rsidP="00B3091B">
      <w:pPr>
        <w:spacing w:after="0" w:line="240" w:lineRule="auto"/>
        <w:jc w:val="both"/>
        <w:rPr>
          <w:rFonts w:asciiTheme="majorHAnsi" w:hAnsiTheme="majorHAnsi"/>
          <w:color w:val="auto"/>
          <w:sz w:val="18"/>
          <w:szCs w:val="18"/>
        </w:rPr>
      </w:pPr>
      <w:r w:rsidRPr="008A675A">
        <w:rPr>
          <w:rStyle w:val="afff5"/>
          <w:color w:val="auto"/>
        </w:rPr>
        <w:footnoteRef/>
      </w:r>
      <w:r w:rsidRPr="008A675A">
        <w:rPr>
          <w:color w:val="auto"/>
        </w:rPr>
        <w:t xml:space="preserve"> </w:t>
      </w:r>
      <w:r w:rsidRPr="008A675A">
        <w:rPr>
          <w:rFonts w:asciiTheme="majorHAnsi" w:hAnsiTheme="majorHAnsi"/>
          <w:color w:val="auto"/>
          <w:sz w:val="18"/>
          <w:szCs w:val="18"/>
        </w:rPr>
        <w:t xml:space="preserve">Приложить копии договоров купли продажи или аренды, </w:t>
      </w:r>
      <w:r w:rsidR="008A675A" w:rsidRPr="008A675A">
        <w:rPr>
          <w:rFonts w:asciiTheme="majorHAnsi" w:hAnsiTheme="majorHAnsi"/>
          <w:color w:val="auto"/>
          <w:sz w:val="18"/>
          <w:szCs w:val="18"/>
        </w:rPr>
        <w:t xml:space="preserve">заверенные </w:t>
      </w:r>
      <w:r w:rsidRPr="008A675A">
        <w:rPr>
          <w:rFonts w:asciiTheme="majorHAnsi" w:hAnsiTheme="majorHAnsi"/>
          <w:color w:val="auto"/>
          <w:sz w:val="18"/>
          <w:szCs w:val="18"/>
        </w:rPr>
        <w:t>надлежащим образом.</w:t>
      </w:r>
    </w:p>
  </w:footnote>
  <w:footnote w:id="2">
    <w:p w:rsidR="00E078AB" w:rsidRPr="008A675A" w:rsidRDefault="00E078AB" w:rsidP="008F1541">
      <w:pPr>
        <w:pStyle w:val="afff7"/>
        <w:spacing w:after="0"/>
        <w:jc w:val="both"/>
        <w:rPr>
          <w:rFonts w:asciiTheme="majorHAnsi" w:hAnsiTheme="majorHAnsi"/>
          <w:color w:val="auto"/>
          <w:sz w:val="18"/>
          <w:szCs w:val="18"/>
        </w:rPr>
      </w:pPr>
      <w:r w:rsidRPr="008A675A">
        <w:rPr>
          <w:rStyle w:val="afff5"/>
          <w:rFonts w:asciiTheme="majorHAnsi" w:hAnsiTheme="majorHAnsi"/>
          <w:color w:val="auto"/>
          <w:sz w:val="18"/>
          <w:szCs w:val="18"/>
        </w:rPr>
        <w:footnoteRef/>
      </w:r>
      <w:r w:rsidRPr="008A675A">
        <w:rPr>
          <w:rFonts w:asciiTheme="majorHAnsi" w:hAnsiTheme="majorHAnsi"/>
          <w:color w:val="auto"/>
          <w:sz w:val="18"/>
          <w:szCs w:val="18"/>
        </w:rPr>
        <w:t xml:space="preserve"> Приложить копии договоров аренды (субаренды),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правособственности на недвижимое имущество. В случае представления ранее в СРО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E078AB" w:rsidRPr="008A675A" w:rsidRDefault="00E078AB" w:rsidP="008F1541">
      <w:pPr>
        <w:pStyle w:val="afff7"/>
        <w:spacing w:after="0"/>
        <w:jc w:val="both"/>
        <w:rPr>
          <w:color w:val="auto"/>
        </w:rPr>
      </w:pPr>
      <w:r w:rsidRPr="008A675A">
        <w:rPr>
          <w:rFonts w:asciiTheme="majorHAnsi" w:hAnsiTheme="majorHAnsi"/>
          <w:b/>
          <w:color w:val="auto"/>
          <w:sz w:val="18"/>
          <w:szCs w:val="18"/>
        </w:rPr>
        <w:t>Примечание</w:t>
      </w:r>
      <w:r w:rsidRPr="008A675A">
        <w:rPr>
          <w:rFonts w:asciiTheme="majorHAnsi" w:hAnsiTheme="majorHAnsi"/>
          <w:color w:val="auto"/>
          <w:sz w:val="18"/>
          <w:szCs w:val="18"/>
        </w:rPr>
        <w:t>: подтверждающие документы должны быть представлены в отношении имущества которое включено в перечень требований указанных в настоящем положении, остальные сведения об имеющемся имуществе указываются в качестве повышения репутационных характеристик.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0000002"/>
    <w:multiLevelType w:val="multilevel"/>
    <w:tmpl w:val="F40E62D6"/>
    <w:name w:val="WW8Num2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567"/>
      </w:pPr>
      <w:rPr>
        <w:rFonts w:ascii="Arial Narrow" w:hAnsi="Arial Narrow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</w:lvl>
  </w:abstractNum>
  <w:abstractNum w:abstractNumId="6" w15:restartNumberingAfterBreak="0">
    <w:nsid w:val="00000004"/>
    <w:multiLevelType w:val="multilevel"/>
    <w:tmpl w:val="6C66199A"/>
    <w:name w:val="WW8Num4"/>
    <w:lvl w:ilvl="0">
      <w:start w:val="1"/>
      <w:numFmt w:val="decimal"/>
      <w:suff w:val="space"/>
      <w:lvlText w:val=" Статья %1 ."/>
      <w:lvlJc w:val="center"/>
      <w:pPr>
        <w:tabs>
          <w:tab w:val="num" w:pos="1220"/>
        </w:tabs>
        <w:ind w:left="1220" w:hanging="85"/>
      </w:pPr>
    </w:lvl>
    <w:lvl w:ilvl="1">
      <w:start w:val="1"/>
      <w:numFmt w:val="decimal"/>
      <w:suff w:val="space"/>
      <w:lvlText w:val=" %1.%2 ."/>
      <w:lvlJc w:val="left"/>
      <w:pPr>
        <w:tabs>
          <w:tab w:val="num" w:pos="85"/>
        </w:tabs>
        <w:ind w:left="85" w:hanging="85"/>
      </w:pPr>
      <w:rPr>
        <w:b/>
      </w:rPr>
    </w:lvl>
    <w:lvl w:ilvl="2">
      <w:start w:val="1"/>
      <w:numFmt w:val="decimal"/>
      <w:suff w:val="space"/>
      <w:lvlText w:val=" %1.%2.%3 ."/>
      <w:lvlJc w:val="left"/>
      <w:pPr>
        <w:tabs>
          <w:tab w:val="num" w:pos="0"/>
        </w:tabs>
        <w:ind w:left="0" w:hanging="85"/>
      </w:pPr>
    </w:lvl>
    <w:lvl w:ilvl="3">
      <w:start w:val="1"/>
      <w:numFmt w:val="decimal"/>
      <w:suff w:val="space"/>
      <w:lvlText w:val=" %1.%2.%3.%4 ."/>
      <w:lvlJc w:val="left"/>
      <w:pPr>
        <w:tabs>
          <w:tab w:val="num" w:pos="0"/>
        </w:tabs>
        <w:ind w:left="0" w:hanging="85"/>
      </w:pPr>
    </w:lvl>
    <w:lvl w:ilvl="4">
      <w:start w:val="1"/>
      <w:numFmt w:val="decimal"/>
      <w:suff w:val="space"/>
      <w:lvlText w:val=" %1.%2.%3.%4.%5 ."/>
      <w:lvlJc w:val="left"/>
      <w:pPr>
        <w:tabs>
          <w:tab w:val="num" w:pos="0"/>
        </w:tabs>
        <w:ind w:left="0" w:hanging="85"/>
      </w:pPr>
    </w:lvl>
    <w:lvl w:ilvl="5">
      <w:start w:val="1"/>
      <w:numFmt w:val="decimal"/>
      <w:suff w:val="space"/>
      <w:lvlText w:val=" %1.%2.%3.%4.%5.%6 ."/>
      <w:lvlJc w:val="left"/>
      <w:pPr>
        <w:tabs>
          <w:tab w:val="num" w:pos="0"/>
        </w:tabs>
        <w:ind w:left="0" w:hanging="85"/>
      </w:pPr>
    </w:lvl>
    <w:lvl w:ilvl="6">
      <w:start w:val="1"/>
      <w:numFmt w:val="decimal"/>
      <w:suff w:val="space"/>
      <w:lvlText w:val=" %1.%2.%3.%4.%5.%6.%7 "/>
      <w:lvlJc w:val="left"/>
      <w:pPr>
        <w:tabs>
          <w:tab w:val="num" w:pos="0"/>
        </w:tabs>
        <w:ind w:left="0" w:hanging="85"/>
      </w:pPr>
    </w:lvl>
    <w:lvl w:ilvl="7">
      <w:start w:val="1"/>
      <w:numFmt w:val="decimal"/>
      <w:suff w:val="space"/>
      <w:lvlText w:val=" %1.%2.%3.%4.%5.%6.%7.%8 "/>
      <w:lvlJc w:val="left"/>
      <w:pPr>
        <w:tabs>
          <w:tab w:val="num" w:pos="0"/>
        </w:tabs>
        <w:ind w:left="0" w:hanging="85"/>
      </w:pPr>
    </w:lvl>
    <w:lvl w:ilvl="8">
      <w:start w:val="1"/>
      <w:numFmt w:val="decimal"/>
      <w:suff w:val="space"/>
      <w:lvlText w:val=" %1.%2.%3.%4.%5.%6.%7.%8.%9 "/>
      <w:lvlJc w:val="left"/>
      <w:pPr>
        <w:tabs>
          <w:tab w:val="num" w:pos="0"/>
        </w:tabs>
        <w:ind w:left="0" w:hanging="85"/>
      </w:p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90"/>
        </w:tabs>
        <w:ind w:left="159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950"/>
        </w:tabs>
        <w:ind w:left="195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70"/>
        </w:tabs>
        <w:ind w:left="267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3030"/>
        </w:tabs>
        <w:ind w:left="303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50"/>
        </w:tabs>
        <w:ind w:left="375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4110"/>
        </w:tabs>
        <w:ind w:left="4110" w:hanging="360"/>
      </w:pPr>
      <w:rPr>
        <w:rFonts w:ascii="OpenSymbol" w:hAnsi="OpenSymbol"/>
        <w:b w:val="0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50424C3"/>
    <w:multiLevelType w:val="multilevel"/>
    <w:tmpl w:val="29F4E7F4"/>
    <w:lvl w:ilvl="0">
      <w:start w:val="7"/>
      <w:numFmt w:val="decimal"/>
      <w:lvlText w:val="%1."/>
      <w:lvlJc w:val="left"/>
      <w:pPr>
        <w:ind w:left="1952" w:hanging="67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06837708"/>
    <w:multiLevelType w:val="hybridMultilevel"/>
    <w:tmpl w:val="5EE0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6E51C98"/>
    <w:multiLevelType w:val="hybridMultilevel"/>
    <w:tmpl w:val="579A13D8"/>
    <w:lvl w:ilvl="0" w:tplc="F6F6B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7E24AA"/>
    <w:multiLevelType w:val="hybridMultilevel"/>
    <w:tmpl w:val="AEA2FF6E"/>
    <w:lvl w:ilvl="0" w:tplc="F6F6BD3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F1559B"/>
    <w:multiLevelType w:val="multilevel"/>
    <w:tmpl w:val="0134919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  <w:strike w:val="0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09C04D1D"/>
    <w:multiLevelType w:val="multilevel"/>
    <w:tmpl w:val="0966F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C38615E"/>
    <w:multiLevelType w:val="hybridMultilevel"/>
    <w:tmpl w:val="47D65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6D38BF"/>
    <w:multiLevelType w:val="hybridMultilevel"/>
    <w:tmpl w:val="DA42A4C8"/>
    <w:lvl w:ilvl="0" w:tplc="3236C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8D690A"/>
    <w:multiLevelType w:val="hybridMultilevel"/>
    <w:tmpl w:val="D8D29972"/>
    <w:lvl w:ilvl="0" w:tplc="13F86564">
      <w:start w:val="1"/>
      <w:numFmt w:val="decimal"/>
      <w:pStyle w:val="a1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A6BB4"/>
    <w:multiLevelType w:val="hybridMultilevel"/>
    <w:tmpl w:val="2B0CDAE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12405AEF"/>
    <w:multiLevelType w:val="multilevel"/>
    <w:tmpl w:val="E034A82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6.1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38C162F"/>
    <w:multiLevelType w:val="hybridMultilevel"/>
    <w:tmpl w:val="75FE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C60D18"/>
    <w:multiLevelType w:val="hybridMultilevel"/>
    <w:tmpl w:val="522A9F6A"/>
    <w:lvl w:ilvl="0" w:tplc="122A3D6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9922993"/>
    <w:multiLevelType w:val="hybridMultilevel"/>
    <w:tmpl w:val="D6005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65636"/>
    <w:multiLevelType w:val="hybridMultilevel"/>
    <w:tmpl w:val="7F182C88"/>
    <w:lvl w:ilvl="0" w:tplc="CD02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B2F7F"/>
    <w:multiLevelType w:val="hybridMultilevel"/>
    <w:tmpl w:val="5C42D82E"/>
    <w:lvl w:ilvl="0" w:tplc="DCC4F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6A1710"/>
    <w:multiLevelType w:val="hybridMultilevel"/>
    <w:tmpl w:val="EFF4FD02"/>
    <w:lvl w:ilvl="0" w:tplc="0E98193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6" w15:restartNumberingAfterBreak="0">
    <w:nsid w:val="24E04BFE"/>
    <w:multiLevelType w:val="hybridMultilevel"/>
    <w:tmpl w:val="A4FA9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A45061"/>
    <w:multiLevelType w:val="hybridMultilevel"/>
    <w:tmpl w:val="B4828310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8" w15:restartNumberingAfterBreak="0">
    <w:nsid w:val="2AAC3928"/>
    <w:multiLevelType w:val="hybridMultilevel"/>
    <w:tmpl w:val="F39C2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31592"/>
    <w:multiLevelType w:val="hybridMultilevel"/>
    <w:tmpl w:val="92C40DB0"/>
    <w:lvl w:ilvl="0" w:tplc="85465E34">
      <w:start w:val="2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871D84"/>
    <w:multiLevelType w:val="multilevel"/>
    <w:tmpl w:val="0F00BDE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632423" w:themeColor="accent2" w:themeShade="80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316945C4"/>
    <w:multiLevelType w:val="hybridMultilevel"/>
    <w:tmpl w:val="74405F8E"/>
    <w:lvl w:ilvl="0" w:tplc="3B745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1267DB"/>
    <w:multiLevelType w:val="multilevel"/>
    <w:tmpl w:val="8FDC6030"/>
    <w:name w:val="WW8Num22"/>
    <w:lvl w:ilvl="0">
      <w:start w:val="1"/>
      <w:numFmt w:val="upperRoman"/>
      <w:pStyle w:val="a2"/>
      <w:lvlText w:val="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</w:rPr>
    </w:lvl>
    <w:lvl w:ilvl="1">
      <w:start w:val="1"/>
      <w:numFmt w:val="none"/>
      <w:suff w:val="nothing"/>
      <w:lvlText w:val=""/>
      <w:lvlJc w:val="left"/>
      <w:pPr>
        <w:ind w:left="567" w:hanging="567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lvlText w:val="Статья %3"/>
      <w:lvlJc w:val="left"/>
      <w:pPr>
        <w:tabs>
          <w:tab w:val="num" w:pos="1844"/>
        </w:tabs>
        <w:ind w:left="1844" w:hanging="1134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366"/>
        </w:tabs>
        <w:ind w:left="1366" w:hanging="397"/>
      </w:pPr>
      <w:rPr>
        <w:rFonts w:ascii="Arial Narrow" w:hAnsi="Arial Narrow" w:hint="default"/>
        <w:b/>
        <w:i w:val="0"/>
        <w:sz w:val="24"/>
      </w:rPr>
    </w:lvl>
    <w:lvl w:ilvl="4">
      <w:start w:val="1"/>
      <w:numFmt w:val="none"/>
      <w:suff w:val="nothing"/>
      <w:lvlText w:val=""/>
      <w:lvlJc w:val="left"/>
      <w:pPr>
        <w:ind w:left="113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hint="default"/>
      </w:rPr>
    </w:lvl>
  </w:abstractNum>
  <w:abstractNum w:abstractNumId="33" w15:restartNumberingAfterBreak="0">
    <w:nsid w:val="3CC6370B"/>
    <w:multiLevelType w:val="hybridMultilevel"/>
    <w:tmpl w:val="B08C7D54"/>
    <w:lvl w:ilvl="0" w:tplc="F6F6BD3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3D8E3B09"/>
    <w:multiLevelType w:val="hybridMultilevel"/>
    <w:tmpl w:val="01D0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3C5AF8"/>
    <w:multiLevelType w:val="multilevel"/>
    <w:tmpl w:val="AFA833D4"/>
    <w:lvl w:ilvl="0">
      <w:start w:val="7"/>
      <w:numFmt w:val="decimal"/>
      <w:lvlText w:val="%1."/>
      <w:lvlJc w:val="left"/>
      <w:pPr>
        <w:ind w:left="1952" w:hanging="675"/>
      </w:pPr>
      <w:rPr>
        <w:rFonts w:hint="default"/>
        <w:b/>
        <w:strike w:val="0"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6" w15:restartNumberingAfterBreak="0">
    <w:nsid w:val="44756D27"/>
    <w:multiLevelType w:val="multilevel"/>
    <w:tmpl w:val="87C0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32423" w:themeColor="accent2" w:themeShade="8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5465CB0"/>
    <w:multiLevelType w:val="hybridMultilevel"/>
    <w:tmpl w:val="1B645062"/>
    <w:lvl w:ilvl="0" w:tplc="58BCAA5C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8" w15:restartNumberingAfterBreak="0">
    <w:nsid w:val="47802CBB"/>
    <w:multiLevelType w:val="hybridMultilevel"/>
    <w:tmpl w:val="6C242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982520"/>
    <w:multiLevelType w:val="hybridMultilevel"/>
    <w:tmpl w:val="04FE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E1E02"/>
    <w:multiLevelType w:val="multilevel"/>
    <w:tmpl w:val="C0B6A62E"/>
    <w:styleLink w:val="20"/>
    <w:lvl w:ilvl="0">
      <w:start w:val="1"/>
      <w:numFmt w:val="upperRoman"/>
      <w:lvlText w:val="%1"/>
      <w:lvlJc w:val="left"/>
      <w:pPr>
        <w:tabs>
          <w:tab w:val="num" w:pos="2127"/>
        </w:tabs>
        <w:ind w:left="2127" w:hanging="567"/>
      </w:pPr>
      <w:rPr>
        <w:rFonts w:ascii="Arial Narrow" w:hAnsi="Arial Narrow" w:hint="default"/>
        <w:b/>
        <w:i w:val="0"/>
        <w:sz w:val="28"/>
      </w:rPr>
    </w:lvl>
    <w:lvl w:ilvl="1">
      <w:start w:val="1"/>
      <w:numFmt w:val="decimal"/>
      <w:suff w:val="nothing"/>
      <w:lvlText w:val="Статья %2.   "/>
      <w:lvlJc w:val="left"/>
      <w:pPr>
        <w:ind w:left="2751" w:hanging="1191"/>
      </w:pPr>
      <w:rPr>
        <w:rFonts w:ascii="Arial Narrow" w:hAnsi="Arial Narrow" w:hint="default"/>
        <w:b/>
        <w:i w:val="0"/>
        <w:sz w:val="24"/>
      </w:rPr>
    </w:lvl>
    <w:lvl w:ilvl="2">
      <w:start w:val="1"/>
      <w:numFmt w:val="decimal"/>
      <w:suff w:val="space"/>
      <w:lvlText w:val="%2.%3."/>
      <w:lvlJc w:val="left"/>
      <w:pPr>
        <w:ind w:left="2695" w:firstLine="0"/>
      </w:pPr>
      <w:rPr>
        <w:rFonts w:ascii="Arial Narrow" w:hAnsi="Arial Narrow" w:hint="default"/>
        <w:b/>
        <w:i w:val="0"/>
        <w:sz w:val="24"/>
      </w:rPr>
    </w:lvl>
    <w:lvl w:ilvl="3">
      <w:start w:val="1"/>
      <w:numFmt w:val="decimal"/>
      <w:suff w:val="nothing"/>
      <w:lvlText w:val="%2.%4.%3."/>
      <w:lvlJc w:val="left"/>
      <w:pPr>
        <w:ind w:left="3517" w:hanging="397"/>
      </w:pPr>
      <w:rPr>
        <w:rFonts w:ascii="Arial Narrow" w:hAnsi="Arial Narrow" w:hint="default"/>
        <w:b w:val="0"/>
        <w:i w:val="0"/>
        <w:sz w:val="24"/>
      </w:rPr>
    </w:lvl>
    <w:lvl w:ilvl="4">
      <w:start w:val="1"/>
      <w:numFmt w:val="decimal"/>
      <w:suff w:val="nothing"/>
      <w:lvlText w:val="%5)"/>
      <w:lvlJc w:val="left"/>
      <w:pPr>
        <w:ind w:left="2694" w:hanging="567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bullet"/>
      <w:lvlText w:val=""/>
      <w:lvlJc w:val="left"/>
      <w:pPr>
        <w:tabs>
          <w:tab w:val="num" w:pos="3097"/>
        </w:tabs>
        <w:ind w:left="3097" w:hanging="397"/>
      </w:pPr>
      <w:rPr>
        <w:rFonts w:ascii="Symbol" w:hAnsi="Symbol" w:hint="default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261"/>
        </w:tabs>
        <w:ind w:left="326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567"/>
        </w:tabs>
        <w:ind w:left="3567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11"/>
        </w:tabs>
        <w:ind w:left="3711" w:hanging="144"/>
      </w:pPr>
      <w:rPr>
        <w:rFonts w:hint="default"/>
      </w:rPr>
    </w:lvl>
  </w:abstractNum>
  <w:abstractNum w:abstractNumId="41" w15:restartNumberingAfterBreak="0">
    <w:nsid w:val="526F2EA1"/>
    <w:multiLevelType w:val="multilevel"/>
    <w:tmpl w:val="796A67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42" w15:restartNumberingAfterBreak="0">
    <w:nsid w:val="5310617C"/>
    <w:multiLevelType w:val="hybridMultilevel"/>
    <w:tmpl w:val="3D5C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4" w15:restartNumberingAfterBreak="0">
    <w:nsid w:val="55F971CD"/>
    <w:multiLevelType w:val="multilevel"/>
    <w:tmpl w:val="B3D8EAB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Theme="majorHAnsi" w:hAnsiTheme="majorHAnsi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5" w15:restartNumberingAfterBreak="0">
    <w:nsid w:val="5F546E74"/>
    <w:multiLevelType w:val="hybridMultilevel"/>
    <w:tmpl w:val="57F82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0700402"/>
    <w:multiLevelType w:val="hybridMultilevel"/>
    <w:tmpl w:val="55F64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9D38E3"/>
    <w:multiLevelType w:val="multilevel"/>
    <w:tmpl w:val="3C6A2ADA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  <w:color w:val="9B2D1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sz w:val="24"/>
      </w:rPr>
    </w:lvl>
  </w:abstractNum>
  <w:abstractNum w:abstractNumId="48" w15:restartNumberingAfterBreak="0">
    <w:nsid w:val="623C6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3090AFF"/>
    <w:multiLevelType w:val="hybridMultilevel"/>
    <w:tmpl w:val="11A07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EC5365"/>
    <w:multiLevelType w:val="hybridMultilevel"/>
    <w:tmpl w:val="191C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A65320"/>
    <w:multiLevelType w:val="hybridMultilevel"/>
    <w:tmpl w:val="8A428764"/>
    <w:lvl w:ilvl="0" w:tplc="F6F6BD3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 w15:restartNumberingAfterBreak="0">
    <w:nsid w:val="69CD3300"/>
    <w:multiLevelType w:val="multilevel"/>
    <w:tmpl w:val="06FC5A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trike/>
        <w:color w:val="FF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strike/>
        <w:color w:val="FF0000"/>
      </w:rPr>
    </w:lvl>
    <w:lvl w:ilvl="3">
      <w:start w:val="1"/>
      <w:numFmt w:val="bullet"/>
      <w:lvlText w:val=""/>
      <w:lvlJc w:val="left"/>
      <w:pPr>
        <w:ind w:left="1505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3" w15:restartNumberingAfterBreak="0">
    <w:nsid w:val="6B306860"/>
    <w:multiLevelType w:val="multilevel"/>
    <w:tmpl w:val="FF842206"/>
    <w:lvl w:ilvl="0">
      <w:start w:val="1"/>
      <w:numFmt w:val="russianLow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ajorHAnsi" w:hAnsiTheme="majorHAnsi" w:hint="default"/>
        <w:b/>
        <w:strike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5" w15:restartNumberingAfterBreak="0">
    <w:nsid w:val="6DBB7936"/>
    <w:multiLevelType w:val="hybridMultilevel"/>
    <w:tmpl w:val="7F74E1C2"/>
    <w:lvl w:ilvl="0" w:tplc="83AAAA8E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56" w15:restartNumberingAfterBreak="0">
    <w:nsid w:val="76A02E19"/>
    <w:multiLevelType w:val="hybridMultilevel"/>
    <w:tmpl w:val="4B7A1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75F7B"/>
    <w:multiLevelType w:val="multilevel"/>
    <w:tmpl w:val="5E9CDA8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8" w15:restartNumberingAfterBreak="0">
    <w:nsid w:val="79D12B7E"/>
    <w:multiLevelType w:val="multilevel"/>
    <w:tmpl w:val="78BAE0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5D2221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E705FF6"/>
    <w:multiLevelType w:val="hybridMultilevel"/>
    <w:tmpl w:val="7BC23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8F5D80"/>
    <w:multiLevelType w:val="hybridMultilevel"/>
    <w:tmpl w:val="D27C94D6"/>
    <w:lvl w:ilvl="0" w:tplc="701AED4C">
      <w:start w:val="1"/>
      <w:numFmt w:val="decimal"/>
      <w:lvlText w:val="%1."/>
      <w:lvlJc w:val="left"/>
      <w:pPr>
        <w:ind w:left="284" w:firstLine="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9"/>
  </w:num>
  <w:num w:numId="8">
    <w:abstractNumId w:val="38"/>
  </w:num>
  <w:num w:numId="9">
    <w:abstractNumId w:val="22"/>
  </w:num>
  <w:num w:numId="10">
    <w:abstractNumId w:val="28"/>
  </w:num>
  <w:num w:numId="11">
    <w:abstractNumId w:val="34"/>
  </w:num>
  <w:num w:numId="12">
    <w:abstractNumId w:val="48"/>
  </w:num>
  <w:num w:numId="13">
    <w:abstractNumId w:val="33"/>
  </w:num>
  <w:num w:numId="14">
    <w:abstractNumId w:val="12"/>
  </w:num>
  <w:num w:numId="15">
    <w:abstractNumId w:val="27"/>
  </w:num>
  <w:num w:numId="16">
    <w:abstractNumId w:val="40"/>
  </w:num>
  <w:num w:numId="17">
    <w:abstractNumId w:val="18"/>
  </w:num>
  <w:num w:numId="18">
    <w:abstractNumId w:val="36"/>
  </w:num>
  <w:num w:numId="19">
    <w:abstractNumId w:val="52"/>
  </w:num>
  <w:num w:numId="20">
    <w:abstractNumId w:val="16"/>
  </w:num>
  <w:num w:numId="21">
    <w:abstractNumId w:val="32"/>
  </w:num>
  <w:num w:numId="22">
    <w:abstractNumId w:val="10"/>
  </w:num>
  <w:num w:numId="23">
    <w:abstractNumId w:val="17"/>
  </w:num>
  <w:num w:numId="24">
    <w:abstractNumId w:val="54"/>
  </w:num>
  <w:num w:numId="25">
    <w:abstractNumId w:val="43"/>
  </w:num>
  <w:num w:numId="26">
    <w:abstractNumId w:val="14"/>
  </w:num>
  <w:num w:numId="27">
    <w:abstractNumId w:val="42"/>
  </w:num>
  <w:num w:numId="28">
    <w:abstractNumId w:val="51"/>
  </w:num>
  <w:num w:numId="29">
    <w:abstractNumId w:val="15"/>
  </w:num>
  <w:num w:numId="30">
    <w:abstractNumId w:val="11"/>
  </w:num>
  <w:num w:numId="31">
    <w:abstractNumId w:val="58"/>
  </w:num>
  <w:num w:numId="32">
    <w:abstractNumId w:val="23"/>
  </w:num>
  <w:num w:numId="33">
    <w:abstractNumId w:val="45"/>
  </w:num>
  <w:num w:numId="34">
    <w:abstractNumId w:val="50"/>
  </w:num>
  <w:num w:numId="35">
    <w:abstractNumId w:val="37"/>
  </w:num>
  <w:num w:numId="36">
    <w:abstractNumId w:val="55"/>
  </w:num>
  <w:num w:numId="37">
    <w:abstractNumId w:val="25"/>
  </w:num>
  <w:num w:numId="38">
    <w:abstractNumId w:val="56"/>
  </w:num>
  <w:num w:numId="39">
    <w:abstractNumId w:val="26"/>
  </w:num>
  <w:num w:numId="40">
    <w:abstractNumId w:val="39"/>
  </w:num>
  <w:num w:numId="41">
    <w:abstractNumId w:val="59"/>
  </w:num>
  <w:num w:numId="42">
    <w:abstractNumId w:val="9"/>
  </w:num>
  <w:num w:numId="43">
    <w:abstractNumId w:val="13"/>
  </w:num>
  <w:num w:numId="44">
    <w:abstractNumId w:val="41"/>
  </w:num>
  <w:num w:numId="45">
    <w:abstractNumId w:val="35"/>
  </w:num>
  <w:num w:numId="46">
    <w:abstractNumId w:val="44"/>
  </w:num>
  <w:num w:numId="47">
    <w:abstractNumId w:val="53"/>
  </w:num>
  <w:num w:numId="48">
    <w:abstractNumId w:val="30"/>
  </w:num>
  <w:num w:numId="49">
    <w:abstractNumId w:val="47"/>
  </w:num>
  <w:num w:numId="50">
    <w:abstractNumId w:val="19"/>
  </w:num>
  <w:num w:numId="51">
    <w:abstractNumId w:val="29"/>
  </w:num>
  <w:num w:numId="52">
    <w:abstractNumId w:val="57"/>
  </w:num>
  <w:num w:numId="53">
    <w:abstractNumId w:val="31"/>
  </w:num>
  <w:num w:numId="54">
    <w:abstractNumId w:val="60"/>
  </w:num>
  <w:num w:numId="55">
    <w:abstractNumId w:val="21"/>
  </w:num>
  <w:num w:numId="56">
    <w:abstractNumId w:val="20"/>
  </w:num>
  <w:num w:numId="5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SpellingErrors/>
  <w:hideGrammaticalErrors/>
  <w:attachedTemplate r:id="rId1"/>
  <w:defaultTabStop w:val="624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6"/>
    <w:rsid w:val="00000C1D"/>
    <w:rsid w:val="000014EB"/>
    <w:rsid w:val="000016C1"/>
    <w:rsid w:val="00001E61"/>
    <w:rsid w:val="00002548"/>
    <w:rsid w:val="000025E4"/>
    <w:rsid w:val="0000262A"/>
    <w:rsid w:val="00003F31"/>
    <w:rsid w:val="0000411E"/>
    <w:rsid w:val="000047B0"/>
    <w:rsid w:val="000072A6"/>
    <w:rsid w:val="00007ECD"/>
    <w:rsid w:val="00010200"/>
    <w:rsid w:val="0001174C"/>
    <w:rsid w:val="00013804"/>
    <w:rsid w:val="0001677B"/>
    <w:rsid w:val="00017F5F"/>
    <w:rsid w:val="00021947"/>
    <w:rsid w:val="00022C32"/>
    <w:rsid w:val="00024B65"/>
    <w:rsid w:val="00025523"/>
    <w:rsid w:val="00027678"/>
    <w:rsid w:val="00030985"/>
    <w:rsid w:val="0003220C"/>
    <w:rsid w:val="0003341C"/>
    <w:rsid w:val="00033DA3"/>
    <w:rsid w:val="0003652D"/>
    <w:rsid w:val="00036604"/>
    <w:rsid w:val="0003717A"/>
    <w:rsid w:val="00037554"/>
    <w:rsid w:val="00037765"/>
    <w:rsid w:val="00040B4C"/>
    <w:rsid w:val="000426E6"/>
    <w:rsid w:val="00042A9F"/>
    <w:rsid w:val="000449C3"/>
    <w:rsid w:val="000472BE"/>
    <w:rsid w:val="000477AA"/>
    <w:rsid w:val="000477B4"/>
    <w:rsid w:val="0005001E"/>
    <w:rsid w:val="00050431"/>
    <w:rsid w:val="000504A0"/>
    <w:rsid w:val="000513D7"/>
    <w:rsid w:val="00052249"/>
    <w:rsid w:val="000536AC"/>
    <w:rsid w:val="00054B8F"/>
    <w:rsid w:val="00056C1F"/>
    <w:rsid w:val="000576CB"/>
    <w:rsid w:val="0006131E"/>
    <w:rsid w:val="000615F2"/>
    <w:rsid w:val="00061E23"/>
    <w:rsid w:val="00062695"/>
    <w:rsid w:val="0006427D"/>
    <w:rsid w:val="000651D1"/>
    <w:rsid w:val="000669D4"/>
    <w:rsid w:val="00066BE7"/>
    <w:rsid w:val="00071921"/>
    <w:rsid w:val="00073828"/>
    <w:rsid w:val="00080B18"/>
    <w:rsid w:val="00083D57"/>
    <w:rsid w:val="00084C19"/>
    <w:rsid w:val="0008557B"/>
    <w:rsid w:val="00087610"/>
    <w:rsid w:val="00087810"/>
    <w:rsid w:val="0009043C"/>
    <w:rsid w:val="0009055C"/>
    <w:rsid w:val="000928A1"/>
    <w:rsid w:val="00096BE2"/>
    <w:rsid w:val="000A16D8"/>
    <w:rsid w:val="000A2699"/>
    <w:rsid w:val="000A279F"/>
    <w:rsid w:val="000A3429"/>
    <w:rsid w:val="000A435C"/>
    <w:rsid w:val="000A446B"/>
    <w:rsid w:val="000A5A7B"/>
    <w:rsid w:val="000A5A90"/>
    <w:rsid w:val="000A6641"/>
    <w:rsid w:val="000A7418"/>
    <w:rsid w:val="000B14F9"/>
    <w:rsid w:val="000B2488"/>
    <w:rsid w:val="000B2F49"/>
    <w:rsid w:val="000B36A9"/>
    <w:rsid w:val="000B78B8"/>
    <w:rsid w:val="000C04D8"/>
    <w:rsid w:val="000C0B19"/>
    <w:rsid w:val="000C1CE6"/>
    <w:rsid w:val="000C3753"/>
    <w:rsid w:val="000C5821"/>
    <w:rsid w:val="000C74C8"/>
    <w:rsid w:val="000D038F"/>
    <w:rsid w:val="000D10D0"/>
    <w:rsid w:val="000D3B64"/>
    <w:rsid w:val="000D3F6C"/>
    <w:rsid w:val="000D5934"/>
    <w:rsid w:val="000D691B"/>
    <w:rsid w:val="000E19C5"/>
    <w:rsid w:val="000E3739"/>
    <w:rsid w:val="000E5B79"/>
    <w:rsid w:val="000E6FC0"/>
    <w:rsid w:val="000F0142"/>
    <w:rsid w:val="000F0B93"/>
    <w:rsid w:val="000F0BF1"/>
    <w:rsid w:val="000F11B4"/>
    <w:rsid w:val="000F1EBB"/>
    <w:rsid w:val="000F1F70"/>
    <w:rsid w:val="000F3411"/>
    <w:rsid w:val="000F3D8B"/>
    <w:rsid w:val="000F489E"/>
    <w:rsid w:val="001022F4"/>
    <w:rsid w:val="001034E6"/>
    <w:rsid w:val="00106D78"/>
    <w:rsid w:val="00106EF5"/>
    <w:rsid w:val="001070EF"/>
    <w:rsid w:val="00107B37"/>
    <w:rsid w:val="00110659"/>
    <w:rsid w:val="00110C2F"/>
    <w:rsid w:val="001132FB"/>
    <w:rsid w:val="0011386E"/>
    <w:rsid w:val="00114002"/>
    <w:rsid w:val="00115039"/>
    <w:rsid w:val="00115CEA"/>
    <w:rsid w:val="00116862"/>
    <w:rsid w:val="001177B3"/>
    <w:rsid w:val="00121482"/>
    <w:rsid w:val="0012230B"/>
    <w:rsid w:val="00122BC7"/>
    <w:rsid w:val="00124B65"/>
    <w:rsid w:val="001250A5"/>
    <w:rsid w:val="0012551B"/>
    <w:rsid w:val="001267A8"/>
    <w:rsid w:val="00127080"/>
    <w:rsid w:val="00127524"/>
    <w:rsid w:val="00127DB8"/>
    <w:rsid w:val="00130C76"/>
    <w:rsid w:val="00132CCD"/>
    <w:rsid w:val="00133363"/>
    <w:rsid w:val="0013581D"/>
    <w:rsid w:val="0013676D"/>
    <w:rsid w:val="00136FA3"/>
    <w:rsid w:val="00137DD7"/>
    <w:rsid w:val="0014213E"/>
    <w:rsid w:val="0014232D"/>
    <w:rsid w:val="00145F34"/>
    <w:rsid w:val="00146E49"/>
    <w:rsid w:val="00147E53"/>
    <w:rsid w:val="001506AE"/>
    <w:rsid w:val="00150FF3"/>
    <w:rsid w:val="001526D6"/>
    <w:rsid w:val="001531FA"/>
    <w:rsid w:val="001546D4"/>
    <w:rsid w:val="00156A0C"/>
    <w:rsid w:val="00157991"/>
    <w:rsid w:val="00157993"/>
    <w:rsid w:val="00157D22"/>
    <w:rsid w:val="00161B18"/>
    <w:rsid w:val="001623C5"/>
    <w:rsid w:val="001631CE"/>
    <w:rsid w:val="0016398A"/>
    <w:rsid w:val="00164281"/>
    <w:rsid w:val="00165A06"/>
    <w:rsid w:val="00165D9C"/>
    <w:rsid w:val="001665E9"/>
    <w:rsid w:val="00166773"/>
    <w:rsid w:val="0016707F"/>
    <w:rsid w:val="001670B0"/>
    <w:rsid w:val="00167258"/>
    <w:rsid w:val="00167569"/>
    <w:rsid w:val="00167B85"/>
    <w:rsid w:val="0017170E"/>
    <w:rsid w:val="00171CBF"/>
    <w:rsid w:val="001746EC"/>
    <w:rsid w:val="00175ACC"/>
    <w:rsid w:val="0017690D"/>
    <w:rsid w:val="00177581"/>
    <w:rsid w:val="0018070D"/>
    <w:rsid w:val="00182153"/>
    <w:rsid w:val="001837F5"/>
    <w:rsid w:val="001859B1"/>
    <w:rsid w:val="00190EB5"/>
    <w:rsid w:val="00191051"/>
    <w:rsid w:val="00191179"/>
    <w:rsid w:val="001928EB"/>
    <w:rsid w:val="0019601C"/>
    <w:rsid w:val="00197135"/>
    <w:rsid w:val="001A33D6"/>
    <w:rsid w:val="001A5E51"/>
    <w:rsid w:val="001B2102"/>
    <w:rsid w:val="001B23B5"/>
    <w:rsid w:val="001B2A7B"/>
    <w:rsid w:val="001B3E6F"/>
    <w:rsid w:val="001B66F1"/>
    <w:rsid w:val="001B7234"/>
    <w:rsid w:val="001C0801"/>
    <w:rsid w:val="001C1F2C"/>
    <w:rsid w:val="001C26FE"/>
    <w:rsid w:val="001C274B"/>
    <w:rsid w:val="001C703A"/>
    <w:rsid w:val="001D01DE"/>
    <w:rsid w:val="001D0758"/>
    <w:rsid w:val="001D17F5"/>
    <w:rsid w:val="001D194B"/>
    <w:rsid w:val="001D1B9B"/>
    <w:rsid w:val="001D22A4"/>
    <w:rsid w:val="001D5E47"/>
    <w:rsid w:val="001D6C6D"/>
    <w:rsid w:val="001E0E42"/>
    <w:rsid w:val="001E13D9"/>
    <w:rsid w:val="001E2548"/>
    <w:rsid w:val="001E4E2B"/>
    <w:rsid w:val="001E7582"/>
    <w:rsid w:val="001F058C"/>
    <w:rsid w:val="001F137F"/>
    <w:rsid w:val="001F27AB"/>
    <w:rsid w:val="001F3FD9"/>
    <w:rsid w:val="001F4084"/>
    <w:rsid w:val="001F5140"/>
    <w:rsid w:val="001F5FBF"/>
    <w:rsid w:val="001F60A0"/>
    <w:rsid w:val="001F7862"/>
    <w:rsid w:val="0020053C"/>
    <w:rsid w:val="0020242A"/>
    <w:rsid w:val="0020263D"/>
    <w:rsid w:val="002052ED"/>
    <w:rsid w:val="00205373"/>
    <w:rsid w:val="002057E4"/>
    <w:rsid w:val="00206AFD"/>
    <w:rsid w:val="00206B86"/>
    <w:rsid w:val="00207D5E"/>
    <w:rsid w:val="00212759"/>
    <w:rsid w:val="002138B1"/>
    <w:rsid w:val="00214B2C"/>
    <w:rsid w:val="00215E6B"/>
    <w:rsid w:val="002162D6"/>
    <w:rsid w:val="00216CBA"/>
    <w:rsid w:val="00220DDA"/>
    <w:rsid w:val="00221599"/>
    <w:rsid w:val="00221719"/>
    <w:rsid w:val="00221C52"/>
    <w:rsid w:val="00222CF0"/>
    <w:rsid w:val="00222FF1"/>
    <w:rsid w:val="00224D58"/>
    <w:rsid w:val="00224FB1"/>
    <w:rsid w:val="00226696"/>
    <w:rsid w:val="00231191"/>
    <w:rsid w:val="00232D34"/>
    <w:rsid w:val="00232D97"/>
    <w:rsid w:val="00233596"/>
    <w:rsid w:val="002353A6"/>
    <w:rsid w:val="00235E7C"/>
    <w:rsid w:val="00236947"/>
    <w:rsid w:val="00237231"/>
    <w:rsid w:val="0024037B"/>
    <w:rsid w:val="0024056B"/>
    <w:rsid w:val="00240E7F"/>
    <w:rsid w:val="00240FC6"/>
    <w:rsid w:val="00241B97"/>
    <w:rsid w:val="00242050"/>
    <w:rsid w:val="00242B7C"/>
    <w:rsid w:val="002434A5"/>
    <w:rsid w:val="00250D7E"/>
    <w:rsid w:val="0025127F"/>
    <w:rsid w:val="0025188D"/>
    <w:rsid w:val="00251BF8"/>
    <w:rsid w:val="00252041"/>
    <w:rsid w:val="00252B26"/>
    <w:rsid w:val="00252CF6"/>
    <w:rsid w:val="002535D4"/>
    <w:rsid w:val="00254065"/>
    <w:rsid w:val="00254135"/>
    <w:rsid w:val="00255416"/>
    <w:rsid w:val="0025580A"/>
    <w:rsid w:val="0025719A"/>
    <w:rsid w:val="002572EC"/>
    <w:rsid w:val="00257844"/>
    <w:rsid w:val="00260643"/>
    <w:rsid w:val="002607F1"/>
    <w:rsid w:val="002647F5"/>
    <w:rsid w:val="002670AC"/>
    <w:rsid w:val="00271A32"/>
    <w:rsid w:val="0027371A"/>
    <w:rsid w:val="00273E8B"/>
    <w:rsid w:val="00274D71"/>
    <w:rsid w:val="0027569E"/>
    <w:rsid w:val="00276711"/>
    <w:rsid w:val="0028264E"/>
    <w:rsid w:val="00282E57"/>
    <w:rsid w:val="00284AB2"/>
    <w:rsid w:val="0029435B"/>
    <w:rsid w:val="00295C25"/>
    <w:rsid w:val="00295D44"/>
    <w:rsid w:val="00296D02"/>
    <w:rsid w:val="002A3BCC"/>
    <w:rsid w:val="002A3D8E"/>
    <w:rsid w:val="002A41DC"/>
    <w:rsid w:val="002A443D"/>
    <w:rsid w:val="002A4D7F"/>
    <w:rsid w:val="002A5BB6"/>
    <w:rsid w:val="002A78AE"/>
    <w:rsid w:val="002A7CB0"/>
    <w:rsid w:val="002A7D9D"/>
    <w:rsid w:val="002B09D3"/>
    <w:rsid w:val="002B2A82"/>
    <w:rsid w:val="002B4390"/>
    <w:rsid w:val="002B549A"/>
    <w:rsid w:val="002B54C8"/>
    <w:rsid w:val="002B5BC7"/>
    <w:rsid w:val="002B629A"/>
    <w:rsid w:val="002B7004"/>
    <w:rsid w:val="002B750C"/>
    <w:rsid w:val="002C2CB4"/>
    <w:rsid w:val="002C3803"/>
    <w:rsid w:val="002C5026"/>
    <w:rsid w:val="002C5C3D"/>
    <w:rsid w:val="002C68F4"/>
    <w:rsid w:val="002C733D"/>
    <w:rsid w:val="002D0414"/>
    <w:rsid w:val="002D23C9"/>
    <w:rsid w:val="002D3FB9"/>
    <w:rsid w:val="002D3FE6"/>
    <w:rsid w:val="002D500A"/>
    <w:rsid w:val="002D5845"/>
    <w:rsid w:val="002D59EC"/>
    <w:rsid w:val="002D7298"/>
    <w:rsid w:val="002E0FE9"/>
    <w:rsid w:val="002E1410"/>
    <w:rsid w:val="002E202D"/>
    <w:rsid w:val="002E2A87"/>
    <w:rsid w:val="002E55B0"/>
    <w:rsid w:val="002E5D06"/>
    <w:rsid w:val="002E5EEE"/>
    <w:rsid w:val="002E6889"/>
    <w:rsid w:val="002E7AB0"/>
    <w:rsid w:val="002F08B8"/>
    <w:rsid w:val="002F0C08"/>
    <w:rsid w:val="002F0ED9"/>
    <w:rsid w:val="002F2C31"/>
    <w:rsid w:val="002F5C6A"/>
    <w:rsid w:val="002F62ED"/>
    <w:rsid w:val="002F7FE7"/>
    <w:rsid w:val="003003F2"/>
    <w:rsid w:val="003033B2"/>
    <w:rsid w:val="00303D99"/>
    <w:rsid w:val="00304275"/>
    <w:rsid w:val="00306FF1"/>
    <w:rsid w:val="00307690"/>
    <w:rsid w:val="003102B6"/>
    <w:rsid w:val="00311316"/>
    <w:rsid w:val="0031191C"/>
    <w:rsid w:val="00311B93"/>
    <w:rsid w:val="00315729"/>
    <w:rsid w:val="0031689B"/>
    <w:rsid w:val="00316AFD"/>
    <w:rsid w:val="00317E07"/>
    <w:rsid w:val="00317ED3"/>
    <w:rsid w:val="00320F6C"/>
    <w:rsid w:val="003213CB"/>
    <w:rsid w:val="003222BD"/>
    <w:rsid w:val="003225DB"/>
    <w:rsid w:val="003232C9"/>
    <w:rsid w:val="00325BEB"/>
    <w:rsid w:val="00326B52"/>
    <w:rsid w:val="00327808"/>
    <w:rsid w:val="003329D6"/>
    <w:rsid w:val="0033552E"/>
    <w:rsid w:val="00335E6E"/>
    <w:rsid w:val="00335EC5"/>
    <w:rsid w:val="00344024"/>
    <w:rsid w:val="003447A1"/>
    <w:rsid w:val="00344A95"/>
    <w:rsid w:val="00347EA7"/>
    <w:rsid w:val="0035007F"/>
    <w:rsid w:val="00351613"/>
    <w:rsid w:val="00351C24"/>
    <w:rsid w:val="00352803"/>
    <w:rsid w:val="00352A36"/>
    <w:rsid w:val="00353452"/>
    <w:rsid w:val="00353979"/>
    <w:rsid w:val="00353DDE"/>
    <w:rsid w:val="00353FB4"/>
    <w:rsid w:val="00355445"/>
    <w:rsid w:val="00356E74"/>
    <w:rsid w:val="003610A1"/>
    <w:rsid w:val="00361E81"/>
    <w:rsid w:val="00364B57"/>
    <w:rsid w:val="003658B7"/>
    <w:rsid w:val="00366596"/>
    <w:rsid w:val="003709B3"/>
    <w:rsid w:val="00371310"/>
    <w:rsid w:val="00372CBC"/>
    <w:rsid w:val="003747EB"/>
    <w:rsid w:val="00375605"/>
    <w:rsid w:val="003759C2"/>
    <w:rsid w:val="003765AD"/>
    <w:rsid w:val="003766D3"/>
    <w:rsid w:val="00377120"/>
    <w:rsid w:val="003774C5"/>
    <w:rsid w:val="003814C3"/>
    <w:rsid w:val="00382981"/>
    <w:rsid w:val="00382DFE"/>
    <w:rsid w:val="0038396F"/>
    <w:rsid w:val="00383ABC"/>
    <w:rsid w:val="0038673E"/>
    <w:rsid w:val="00386C91"/>
    <w:rsid w:val="00387760"/>
    <w:rsid w:val="00391DAB"/>
    <w:rsid w:val="00393299"/>
    <w:rsid w:val="00394E90"/>
    <w:rsid w:val="0039684F"/>
    <w:rsid w:val="00397201"/>
    <w:rsid w:val="003A20B8"/>
    <w:rsid w:val="003A2DF6"/>
    <w:rsid w:val="003A3E14"/>
    <w:rsid w:val="003A465C"/>
    <w:rsid w:val="003A4D67"/>
    <w:rsid w:val="003A61C4"/>
    <w:rsid w:val="003A7B54"/>
    <w:rsid w:val="003B00D6"/>
    <w:rsid w:val="003B21CA"/>
    <w:rsid w:val="003B2704"/>
    <w:rsid w:val="003B3251"/>
    <w:rsid w:val="003B7872"/>
    <w:rsid w:val="003B7C8B"/>
    <w:rsid w:val="003C3E2E"/>
    <w:rsid w:val="003C3EC7"/>
    <w:rsid w:val="003C6E4D"/>
    <w:rsid w:val="003C747A"/>
    <w:rsid w:val="003D2118"/>
    <w:rsid w:val="003D358C"/>
    <w:rsid w:val="003D45A3"/>
    <w:rsid w:val="003D4ED2"/>
    <w:rsid w:val="003D6609"/>
    <w:rsid w:val="003D7AE6"/>
    <w:rsid w:val="003D7B60"/>
    <w:rsid w:val="003E00E7"/>
    <w:rsid w:val="003E1F47"/>
    <w:rsid w:val="003E2061"/>
    <w:rsid w:val="003E2745"/>
    <w:rsid w:val="003E2D63"/>
    <w:rsid w:val="003E30C6"/>
    <w:rsid w:val="003E3516"/>
    <w:rsid w:val="003E3DA6"/>
    <w:rsid w:val="003E40AB"/>
    <w:rsid w:val="003E4584"/>
    <w:rsid w:val="003E4FA0"/>
    <w:rsid w:val="003E5715"/>
    <w:rsid w:val="003E7A55"/>
    <w:rsid w:val="003E7E88"/>
    <w:rsid w:val="003F0649"/>
    <w:rsid w:val="003F0CCF"/>
    <w:rsid w:val="003F2CF3"/>
    <w:rsid w:val="003F37AC"/>
    <w:rsid w:val="003F3B97"/>
    <w:rsid w:val="003F3C65"/>
    <w:rsid w:val="003F46AA"/>
    <w:rsid w:val="003F4D38"/>
    <w:rsid w:val="003F5B27"/>
    <w:rsid w:val="003F6332"/>
    <w:rsid w:val="004025F8"/>
    <w:rsid w:val="004051B0"/>
    <w:rsid w:val="00407616"/>
    <w:rsid w:val="00407AF5"/>
    <w:rsid w:val="0041015E"/>
    <w:rsid w:val="0041044F"/>
    <w:rsid w:val="00411593"/>
    <w:rsid w:val="00411C83"/>
    <w:rsid w:val="0041317F"/>
    <w:rsid w:val="00422135"/>
    <w:rsid w:val="0042285D"/>
    <w:rsid w:val="00422D2E"/>
    <w:rsid w:val="00423165"/>
    <w:rsid w:val="00426D33"/>
    <w:rsid w:val="00427652"/>
    <w:rsid w:val="0042794C"/>
    <w:rsid w:val="004308D9"/>
    <w:rsid w:val="00431CA1"/>
    <w:rsid w:val="0043366D"/>
    <w:rsid w:val="004336BD"/>
    <w:rsid w:val="00433FF1"/>
    <w:rsid w:val="00436BF1"/>
    <w:rsid w:val="00443707"/>
    <w:rsid w:val="00445665"/>
    <w:rsid w:val="00446DF6"/>
    <w:rsid w:val="00450356"/>
    <w:rsid w:val="004505BD"/>
    <w:rsid w:val="004509A6"/>
    <w:rsid w:val="00450A92"/>
    <w:rsid w:val="00452F42"/>
    <w:rsid w:val="004540A3"/>
    <w:rsid w:val="00454EF9"/>
    <w:rsid w:val="00457BD1"/>
    <w:rsid w:val="00460681"/>
    <w:rsid w:val="00460D4A"/>
    <w:rsid w:val="0046251A"/>
    <w:rsid w:val="004654FD"/>
    <w:rsid w:val="00466A7E"/>
    <w:rsid w:val="00466C99"/>
    <w:rsid w:val="00466E65"/>
    <w:rsid w:val="00466F84"/>
    <w:rsid w:val="00467902"/>
    <w:rsid w:val="00467D98"/>
    <w:rsid w:val="00467E6B"/>
    <w:rsid w:val="0047006A"/>
    <w:rsid w:val="00471793"/>
    <w:rsid w:val="004740A0"/>
    <w:rsid w:val="00474DC2"/>
    <w:rsid w:val="0047536D"/>
    <w:rsid w:val="00476275"/>
    <w:rsid w:val="00481DC4"/>
    <w:rsid w:val="00481F69"/>
    <w:rsid w:val="004822AD"/>
    <w:rsid w:val="004836C5"/>
    <w:rsid w:val="0048400A"/>
    <w:rsid w:val="00487256"/>
    <w:rsid w:val="00487950"/>
    <w:rsid w:val="004911B8"/>
    <w:rsid w:val="00491C37"/>
    <w:rsid w:val="00492806"/>
    <w:rsid w:val="004943E0"/>
    <w:rsid w:val="0049495E"/>
    <w:rsid w:val="004953AB"/>
    <w:rsid w:val="004966DD"/>
    <w:rsid w:val="004974C8"/>
    <w:rsid w:val="004A0262"/>
    <w:rsid w:val="004A1082"/>
    <w:rsid w:val="004A1D83"/>
    <w:rsid w:val="004A25C7"/>
    <w:rsid w:val="004A3CD8"/>
    <w:rsid w:val="004A5440"/>
    <w:rsid w:val="004A6436"/>
    <w:rsid w:val="004B0CEF"/>
    <w:rsid w:val="004B19E0"/>
    <w:rsid w:val="004B2278"/>
    <w:rsid w:val="004B2B17"/>
    <w:rsid w:val="004B3591"/>
    <w:rsid w:val="004B654D"/>
    <w:rsid w:val="004B70A7"/>
    <w:rsid w:val="004C0B88"/>
    <w:rsid w:val="004C20CE"/>
    <w:rsid w:val="004C227F"/>
    <w:rsid w:val="004C2818"/>
    <w:rsid w:val="004C2A7A"/>
    <w:rsid w:val="004C30AE"/>
    <w:rsid w:val="004C535C"/>
    <w:rsid w:val="004C540F"/>
    <w:rsid w:val="004C720F"/>
    <w:rsid w:val="004C77BC"/>
    <w:rsid w:val="004C79F4"/>
    <w:rsid w:val="004C7DB7"/>
    <w:rsid w:val="004D080F"/>
    <w:rsid w:val="004D15D4"/>
    <w:rsid w:val="004D22D9"/>
    <w:rsid w:val="004D23A2"/>
    <w:rsid w:val="004D24CE"/>
    <w:rsid w:val="004D4788"/>
    <w:rsid w:val="004D541D"/>
    <w:rsid w:val="004D7B5A"/>
    <w:rsid w:val="004E2FF8"/>
    <w:rsid w:val="004E3CFC"/>
    <w:rsid w:val="004E4702"/>
    <w:rsid w:val="004E763A"/>
    <w:rsid w:val="004F0849"/>
    <w:rsid w:val="004F09E6"/>
    <w:rsid w:val="004F0E9F"/>
    <w:rsid w:val="004F337B"/>
    <w:rsid w:val="004F4B36"/>
    <w:rsid w:val="004F5784"/>
    <w:rsid w:val="004F5A7E"/>
    <w:rsid w:val="004F7516"/>
    <w:rsid w:val="004F7B62"/>
    <w:rsid w:val="005023C4"/>
    <w:rsid w:val="00503754"/>
    <w:rsid w:val="0050379A"/>
    <w:rsid w:val="0050384E"/>
    <w:rsid w:val="00503FB6"/>
    <w:rsid w:val="00505CA0"/>
    <w:rsid w:val="00505E7E"/>
    <w:rsid w:val="005070BA"/>
    <w:rsid w:val="00511662"/>
    <w:rsid w:val="00511721"/>
    <w:rsid w:val="00511995"/>
    <w:rsid w:val="005119A1"/>
    <w:rsid w:val="005125FE"/>
    <w:rsid w:val="0051495A"/>
    <w:rsid w:val="00515724"/>
    <w:rsid w:val="00515EBB"/>
    <w:rsid w:val="00516126"/>
    <w:rsid w:val="005200EF"/>
    <w:rsid w:val="00520A81"/>
    <w:rsid w:val="005252BD"/>
    <w:rsid w:val="005261CA"/>
    <w:rsid w:val="005318CF"/>
    <w:rsid w:val="005331ED"/>
    <w:rsid w:val="0053714A"/>
    <w:rsid w:val="00537E3E"/>
    <w:rsid w:val="005409D0"/>
    <w:rsid w:val="00543C63"/>
    <w:rsid w:val="0054645E"/>
    <w:rsid w:val="0054785D"/>
    <w:rsid w:val="00550547"/>
    <w:rsid w:val="00550A34"/>
    <w:rsid w:val="00551E13"/>
    <w:rsid w:val="00552B1C"/>
    <w:rsid w:val="005533DB"/>
    <w:rsid w:val="00554F4A"/>
    <w:rsid w:val="0055517B"/>
    <w:rsid w:val="00555E6B"/>
    <w:rsid w:val="00561163"/>
    <w:rsid w:val="00561473"/>
    <w:rsid w:val="00561F1A"/>
    <w:rsid w:val="005635FD"/>
    <w:rsid w:val="00563C4B"/>
    <w:rsid w:val="00566234"/>
    <w:rsid w:val="00570CF9"/>
    <w:rsid w:val="005711AF"/>
    <w:rsid w:val="00571BD8"/>
    <w:rsid w:val="0057342A"/>
    <w:rsid w:val="00573974"/>
    <w:rsid w:val="00573AEB"/>
    <w:rsid w:val="00574AFF"/>
    <w:rsid w:val="005763B4"/>
    <w:rsid w:val="005764A4"/>
    <w:rsid w:val="005812CE"/>
    <w:rsid w:val="00584B36"/>
    <w:rsid w:val="00585276"/>
    <w:rsid w:val="00585588"/>
    <w:rsid w:val="00585D1E"/>
    <w:rsid w:val="00586198"/>
    <w:rsid w:val="00586E3E"/>
    <w:rsid w:val="0059076D"/>
    <w:rsid w:val="0059109E"/>
    <w:rsid w:val="00591AE8"/>
    <w:rsid w:val="0059260F"/>
    <w:rsid w:val="00594BE7"/>
    <w:rsid w:val="0059745B"/>
    <w:rsid w:val="00597D40"/>
    <w:rsid w:val="005A2288"/>
    <w:rsid w:val="005A4357"/>
    <w:rsid w:val="005A52CB"/>
    <w:rsid w:val="005A7C28"/>
    <w:rsid w:val="005A7DB7"/>
    <w:rsid w:val="005B0380"/>
    <w:rsid w:val="005B5273"/>
    <w:rsid w:val="005B5965"/>
    <w:rsid w:val="005B6251"/>
    <w:rsid w:val="005B7691"/>
    <w:rsid w:val="005C0B05"/>
    <w:rsid w:val="005C2544"/>
    <w:rsid w:val="005C5CE3"/>
    <w:rsid w:val="005C69A1"/>
    <w:rsid w:val="005C6C6B"/>
    <w:rsid w:val="005C6DEF"/>
    <w:rsid w:val="005D2149"/>
    <w:rsid w:val="005D2593"/>
    <w:rsid w:val="005D3346"/>
    <w:rsid w:val="005D35D2"/>
    <w:rsid w:val="005D7726"/>
    <w:rsid w:val="005E12DA"/>
    <w:rsid w:val="005E163F"/>
    <w:rsid w:val="005E2C58"/>
    <w:rsid w:val="005E2EFA"/>
    <w:rsid w:val="005E45A0"/>
    <w:rsid w:val="005E4A00"/>
    <w:rsid w:val="005E5188"/>
    <w:rsid w:val="005E5EE8"/>
    <w:rsid w:val="005E7822"/>
    <w:rsid w:val="005F089C"/>
    <w:rsid w:val="005F0953"/>
    <w:rsid w:val="005F11BB"/>
    <w:rsid w:val="005F2293"/>
    <w:rsid w:val="005F2F90"/>
    <w:rsid w:val="005F4811"/>
    <w:rsid w:val="005F48E3"/>
    <w:rsid w:val="005F53B8"/>
    <w:rsid w:val="005F59B7"/>
    <w:rsid w:val="006001E3"/>
    <w:rsid w:val="0060182E"/>
    <w:rsid w:val="00602D13"/>
    <w:rsid w:val="00603F56"/>
    <w:rsid w:val="0060545C"/>
    <w:rsid w:val="006069CA"/>
    <w:rsid w:val="00606BEA"/>
    <w:rsid w:val="00606F8A"/>
    <w:rsid w:val="006078BF"/>
    <w:rsid w:val="006110F4"/>
    <w:rsid w:val="006116E6"/>
    <w:rsid w:val="00611859"/>
    <w:rsid w:val="00612C40"/>
    <w:rsid w:val="00612E79"/>
    <w:rsid w:val="00613811"/>
    <w:rsid w:val="006149B7"/>
    <w:rsid w:val="00616687"/>
    <w:rsid w:val="00616C7D"/>
    <w:rsid w:val="006172CC"/>
    <w:rsid w:val="006179D7"/>
    <w:rsid w:val="00620EA3"/>
    <w:rsid w:val="00620F64"/>
    <w:rsid w:val="00622BD7"/>
    <w:rsid w:val="00622E8D"/>
    <w:rsid w:val="00626DAE"/>
    <w:rsid w:val="00630D3E"/>
    <w:rsid w:val="00633DF7"/>
    <w:rsid w:val="00633FDA"/>
    <w:rsid w:val="00636177"/>
    <w:rsid w:val="006378CE"/>
    <w:rsid w:val="00640D25"/>
    <w:rsid w:val="0064366D"/>
    <w:rsid w:val="0065066D"/>
    <w:rsid w:val="00652AB2"/>
    <w:rsid w:val="0065372A"/>
    <w:rsid w:val="00653C29"/>
    <w:rsid w:val="00653FD1"/>
    <w:rsid w:val="00656227"/>
    <w:rsid w:val="006564DA"/>
    <w:rsid w:val="00657DFF"/>
    <w:rsid w:val="0066286B"/>
    <w:rsid w:val="006638C3"/>
    <w:rsid w:val="00663E38"/>
    <w:rsid w:val="0067015A"/>
    <w:rsid w:val="006744F9"/>
    <w:rsid w:val="00675790"/>
    <w:rsid w:val="00677EA9"/>
    <w:rsid w:val="0068110C"/>
    <w:rsid w:val="00682B3B"/>
    <w:rsid w:val="00682C60"/>
    <w:rsid w:val="00683B15"/>
    <w:rsid w:val="00686454"/>
    <w:rsid w:val="006908BC"/>
    <w:rsid w:val="006918B1"/>
    <w:rsid w:val="006926EF"/>
    <w:rsid w:val="006931E8"/>
    <w:rsid w:val="00695A3C"/>
    <w:rsid w:val="00696D1F"/>
    <w:rsid w:val="00696E67"/>
    <w:rsid w:val="006977B4"/>
    <w:rsid w:val="006A2636"/>
    <w:rsid w:val="006A34AD"/>
    <w:rsid w:val="006A36FC"/>
    <w:rsid w:val="006A3F89"/>
    <w:rsid w:val="006A5711"/>
    <w:rsid w:val="006A7627"/>
    <w:rsid w:val="006A7C83"/>
    <w:rsid w:val="006B06BA"/>
    <w:rsid w:val="006B19D8"/>
    <w:rsid w:val="006B55FA"/>
    <w:rsid w:val="006B7787"/>
    <w:rsid w:val="006B77AE"/>
    <w:rsid w:val="006B7A33"/>
    <w:rsid w:val="006C0F88"/>
    <w:rsid w:val="006C1826"/>
    <w:rsid w:val="006C2595"/>
    <w:rsid w:val="006C2C1A"/>
    <w:rsid w:val="006C4658"/>
    <w:rsid w:val="006C56C8"/>
    <w:rsid w:val="006C5DD4"/>
    <w:rsid w:val="006C5E7C"/>
    <w:rsid w:val="006D2243"/>
    <w:rsid w:val="006D3884"/>
    <w:rsid w:val="006D6083"/>
    <w:rsid w:val="006D78CE"/>
    <w:rsid w:val="006D7BA9"/>
    <w:rsid w:val="006E11A2"/>
    <w:rsid w:val="006E16A2"/>
    <w:rsid w:val="006E2692"/>
    <w:rsid w:val="006E2D11"/>
    <w:rsid w:val="006E3A15"/>
    <w:rsid w:val="006E4127"/>
    <w:rsid w:val="006E4A7F"/>
    <w:rsid w:val="006E6E3C"/>
    <w:rsid w:val="006F296F"/>
    <w:rsid w:val="006F396F"/>
    <w:rsid w:val="006F5694"/>
    <w:rsid w:val="006F5943"/>
    <w:rsid w:val="006F5ABE"/>
    <w:rsid w:val="006F5B08"/>
    <w:rsid w:val="006F60F0"/>
    <w:rsid w:val="006F6190"/>
    <w:rsid w:val="006F6685"/>
    <w:rsid w:val="006F6970"/>
    <w:rsid w:val="006F710E"/>
    <w:rsid w:val="00700295"/>
    <w:rsid w:val="00700D77"/>
    <w:rsid w:val="00701292"/>
    <w:rsid w:val="0070178E"/>
    <w:rsid w:val="007035EC"/>
    <w:rsid w:val="0070385C"/>
    <w:rsid w:val="00706CF4"/>
    <w:rsid w:val="00707743"/>
    <w:rsid w:val="00710225"/>
    <w:rsid w:val="00710724"/>
    <w:rsid w:val="007119CC"/>
    <w:rsid w:val="007139B2"/>
    <w:rsid w:val="00714B2F"/>
    <w:rsid w:val="00716BDF"/>
    <w:rsid w:val="00716EC0"/>
    <w:rsid w:val="007178BA"/>
    <w:rsid w:val="00717BC0"/>
    <w:rsid w:val="007219ED"/>
    <w:rsid w:val="00723C3D"/>
    <w:rsid w:val="0072426C"/>
    <w:rsid w:val="007247DB"/>
    <w:rsid w:val="00724D9F"/>
    <w:rsid w:val="007260B9"/>
    <w:rsid w:val="00726908"/>
    <w:rsid w:val="007277B7"/>
    <w:rsid w:val="00731C26"/>
    <w:rsid w:val="007331AC"/>
    <w:rsid w:val="00734E94"/>
    <w:rsid w:val="00736594"/>
    <w:rsid w:val="00736A53"/>
    <w:rsid w:val="00736A71"/>
    <w:rsid w:val="00736ED1"/>
    <w:rsid w:val="00744798"/>
    <w:rsid w:val="00745337"/>
    <w:rsid w:val="007469CD"/>
    <w:rsid w:val="007538D0"/>
    <w:rsid w:val="007543A1"/>
    <w:rsid w:val="007550EF"/>
    <w:rsid w:val="007552B6"/>
    <w:rsid w:val="00756401"/>
    <w:rsid w:val="00757F10"/>
    <w:rsid w:val="00760664"/>
    <w:rsid w:val="00762771"/>
    <w:rsid w:val="00762CC3"/>
    <w:rsid w:val="00763184"/>
    <w:rsid w:val="007633B5"/>
    <w:rsid w:val="00763A03"/>
    <w:rsid w:val="0076438C"/>
    <w:rsid w:val="007658A7"/>
    <w:rsid w:val="00767B27"/>
    <w:rsid w:val="00770D0E"/>
    <w:rsid w:val="00771A83"/>
    <w:rsid w:val="00772271"/>
    <w:rsid w:val="00772334"/>
    <w:rsid w:val="007754C3"/>
    <w:rsid w:val="00782D2B"/>
    <w:rsid w:val="00784820"/>
    <w:rsid w:val="00787ACC"/>
    <w:rsid w:val="0079030C"/>
    <w:rsid w:val="00792C57"/>
    <w:rsid w:val="00792CFA"/>
    <w:rsid w:val="00793A77"/>
    <w:rsid w:val="00794618"/>
    <w:rsid w:val="00794B76"/>
    <w:rsid w:val="00795391"/>
    <w:rsid w:val="00797759"/>
    <w:rsid w:val="007977D2"/>
    <w:rsid w:val="007A00BC"/>
    <w:rsid w:val="007A030D"/>
    <w:rsid w:val="007A15A3"/>
    <w:rsid w:val="007A67E5"/>
    <w:rsid w:val="007A69D1"/>
    <w:rsid w:val="007A719F"/>
    <w:rsid w:val="007A78A7"/>
    <w:rsid w:val="007B06DC"/>
    <w:rsid w:val="007B1C8C"/>
    <w:rsid w:val="007B2DC8"/>
    <w:rsid w:val="007B2FAC"/>
    <w:rsid w:val="007B434D"/>
    <w:rsid w:val="007B4636"/>
    <w:rsid w:val="007B6200"/>
    <w:rsid w:val="007B6795"/>
    <w:rsid w:val="007B7BE1"/>
    <w:rsid w:val="007C039E"/>
    <w:rsid w:val="007C04AE"/>
    <w:rsid w:val="007C1B03"/>
    <w:rsid w:val="007C1CA5"/>
    <w:rsid w:val="007C4516"/>
    <w:rsid w:val="007C5654"/>
    <w:rsid w:val="007C6761"/>
    <w:rsid w:val="007D05D2"/>
    <w:rsid w:val="007D2365"/>
    <w:rsid w:val="007D2937"/>
    <w:rsid w:val="007D2A58"/>
    <w:rsid w:val="007D6A63"/>
    <w:rsid w:val="007E22D7"/>
    <w:rsid w:val="007E2886"/>
    <w:rsid w:val="007E2E0A"/>
    <w:rsid w:val="007E3573"/>
    <w:rsid w:val="007E4AE2"/>
    <w:rsid w:val="007E54CA"/>
    <w:rsid w:val="007E6AD9"/>
    <w:rsid w:val="007E7802"/>
    <w:rsid w:val="007F0F7D"/>
    <w:rsid w:val="007F4023"/>
    <w:rsid w:val="007F6FE1"/>
    <w:rsid w:val="007F71AA"/>
    <w:rsid w:val="007F7232"/>
    <w:rsid w:val="008018B3"/>
    <w:rsid w:val="00802B03"/>
    <w:rsid w:val="008039D9"/>
    <w:rsid w:val="008042E1"/>
    <w:rsid w:val="0080688E"/>
    <w:rsid w:val="00807956"/>
    <w:rsid w:val="00807CF2"/>
    <w:rsid w:val="00810A02"/>
    <w:rsid w:val="008117A9"/>
    <w:rsid w:val="008117E6"/>
    <w:rsid w:val="00812756"/>
    <w:rsid w:val="00812E2E"/>
    <w:rsid w:val="00812E95"/>
    <w:rsid w:val="0081373C"/>
    <w:rsid w:val="00813C9C"/>
    <w:rsid w:val="00814658"/>
    <w:rsid w:val="00814EC7"/>
    <w:rsid w:val="008177C3"/>
    <w:rsid w:val="00817C08"/>
    <w:rsid w:val="0082160B"/>
    <w:rsid w:val="00821F5B"/>
    <w:rsid w:val="00823D32"/>
    <w:rsid w:val="00825C71"/>
    <w:rsid w:val="00825FB1"/>
    <w:rsid w:val="00830E47"/>
    <w:rsid w:val="00832829"/>
    <w:rsid w:val="00834836"/>
    <w:rsid w:val="00835EAC"/>
    <w:rsid w:val="00837ADC"/>
    <w:rsid w:val="00840E39"/>
    <w:rsid w:val="00841B2C"/>
    <w:rsid w:val="00843449"/>
    <w:rsid w:val="00845124"/>
    <w:rsid w:val="00846784"/>
    <w:rsid w:val="0084682B"/>
    <w:rsid w:val="00846895"/>
    <w:rsid w:val="00846BF7"/>
    <w:rsid w:val="00850403"/>
    <w:rsid w:val="00853DA0"/>
    <w:rsid w:val="00855CDC"/>
    <w:rsid w:val="00856820"/>
    <w:rsid w:val="00856CDF"/>
    <w:rsid w:val="00856FA0"/>
    <w:rsid w:val="008577FB"/>
    <w:rsid w:val="00862A17"/>
    <w:rsid w:val="00862E99"/>
    <w:rsid w:val="0086308D"/>
    <w:rsid w:val="00865B73"/>
    <w:rsid w:val="00866286"/>
    <w:rsid w:val="00871D64"/>
    <w:rsid w:val="008721E9"/>
    <w:rsid w:val="0087279E"/>
    <w:rsid w:val="00872E81"/>
    <w:rsid w:val="00872F29"/>
    <w:rsid w:val="00873226"/>
    <w:rsid w:val="008733CB"/>
    <w:rsid w:val="0087375E"/>
    <w:rsid w:val="00874B8B"/>
    <w:rsid w:val="008753AE"/>
    <w:rsid w:val="00875615"/>
    <w:rsid w:val="00876C53"/>
    <w:rsid w:val="008805DD"/>
    <w:rsid w:val="00880B46"/>
    <w:rsid w:val="00881EA7"/>
    <w:rsid w:val="008828A5"/>
    <w:rsid w:val="0088451F"/>
    <w:rsid w:val="008855E8"/>
    <w:rsid w:val="00886DE6"/>
    <w:rsid w:val="008901BF"/>
    <w:rsid w:val="0089029B"/>
    <w:rsid w:val="00890AE1"/>
    <w:rsid w:val="00890F4E"/>
    <w:rsid w:val="008915A3"/>
    <w:rsid w:val="008916D0"/>
    <w:rsid w:val="00891A03"/>
    <w:rsid w:val="00891AAE"/>
    <w:rsid w:val="00892123"/>
    <w:rsid w:val="00893197"/>
    <w:rsid w:val="0089611F"/>
    <w:rsid w:val="00897911"/>
    <w:rsid w:val="008A0797"/>
    <w:rsid w:val="008A1D9B"/>
    <w:rsid w:val="008A58FD"/>
    <w:rsid w:val="008A675A"/>
    <w:rsid w:val="008B28C4"/>
    <w:rsid w:val="008B3647"/>
    <w:rsid w:val="008B5EB8"/>
    <w:rsid w:val="008B7000"/>
    <w:rsid w:val="008B7D99"/>
    <w:rsid w:val="008C0737"/>
    <w:rsid w:val="008C2ECF"/>
    <w:rsid w:val="008C39F4"/>
    <w:rsid w:val="008C4A3D"/>
    <w:rsid w:val="008C52C1"/>
    <w:rsid w:val="008C5999"/>
    <w:rsid w:val="008C5CCD"/>
    <w:rsid w:val="008C637A"/>
    <w:rsid w:val="008C6D03"/>
    <w:rsid w:val="008D3097"/>
    <w:rsid w:val="008D5991"/>
    <w:rsid w:val="008D740E"/>
    <w:rsid w:val="008D75F3"/>
    <w:rsid w:val="008E21E6"/>
    <w:rsid w:val="008E7EE6"/>
    <w:rsid w:val="008F0367"/>
    <w:rsid w:val="008F1318"/>
    <w:rsid w:val="008F1541"/>
    <w:rsid w:val="008F27CE"/>
    <w:rsid w:val="008F37C1"/>
    <w:rsid w:val="008F51AF"/>
    <w:rsid w:val="008F5466"/>
    <w:rsid w:val="00900A8C"/>
    <w:rsid w:val="0090214E"/>
    <w:rsid w:val="00903AE6"/>
    <w:rsid w:val="00905D28"/>
    <w:rsid w:val="00907369"/>
    <w:rsid w:val="00907FDF"/>
    <w:rsid w:val="009102A6"/>
    <w:rsid w:val="00913006"/>
    <w:rsid w:val="0091304F"/>
    <w:rsid w:val="0091313C"/>
    <w:rsid w:val="00913D64"/>
    <w:rsid w:val="0091461C"/>
    <w:rsid w:val="00916D3B"/>
    <w:rsid w:val="00917D87"/>
    <w:rsid w:val="00920537"/>
    <w:rsid w:val="00922B06"/>
    <w:rsid w:val="00922C99"/>
    <w:rsid w:val="009233D3"/>
    <w:rsid w:val="00927849"/>
    <w:rsid w:val="00930352"/>
    <w:rsid w:val="00930B09"/>
    <w:rsid w:val="00930C2F"/>
    <w:rsid w:val="009333CF"/>
    <w:rsid w:val="00934732"/>
    <w:rsid w:val="00935C8C"/>
    <w:rsid w:val="00935F76"/>
    <w:rsid w:val="00936A7C"/>
    <w:rsid w:val="00937A02"/>
    <w:rsid w:val="00937C2E"/>
    <w:rsid w:val="0094027E"/>
    <w:rsid w:val="00941057"/>
    <w:rsid w:val="00941442"/>
    <w:rsid w:val="0094233E"/>
    <w:rsid w:val="00943BE5"/>
    <w:rsid w:val="009457C7"/>
    <w:rsid w:val="009457D6"/>
    <w:rsid w:val="00946F2C"/>
    <w:rsid w:val="00947E27"/>
    <w:rsid w:val="00952EB9"/>
    <w:rsid w:val="00955EA5"/>
    <w:rsid w:val="00960F28"/>
    <w:rsid w:val="00962C55"/>
    <w:rsid w:val="00962D55"/>
    <w:rsid w:val="00965B38"/>
    <w:rsid w:val="00965C28"/>
    <w:rsid w:val="00965D9C"/>
    <w:rsid w:val="009667BD"/>
    <w:rsid w:val="00971D87"/>
    <w:rsid w:val="00971FBF"/>
    <w:rsid w:val="009725CB"/>
    <w:rsid w:val="009738DB"/>
    <w:rsid w:val="00974C7E"/>
    <w:rsid w:val="00975468"/>
    <w:rsid w:val="00975E70"/>
    <w:rsid w:val="00982258"/>
    <w:rsid w:val="00982967"/>
    <w:rsid w:val="00982D7F"/>
    <w:rsid w:val="009843DE"/>
    <w:rsid w:val="009857A4"/>
    <w:rsid w:val="00987B96"/>
    <w:rsid w:val="00991A95"/>
    <w:rsid w:val="00992797"/>
    <w:rsid w:val="00992A2B"/>
    <w:rsid w:val="00993284"/>
    <w:rsid w:val="00993670"/>
    <w:rsid w:val="00993BAC"/>
    <w:rsid w:val="00994854"/>
    <w:rsid w:val="0099511A"/>
    <w:rsid w:val="00995886"/>
    <w:rsid w:val="00997968"/>
    <w:rsid w:val="00997A03"/>
    <w:rsid w:val="009A037C"/>
    <w:rsid w:val="009A2DD8"/>
    <w:rsid w:val="009A3C2E"/>
    <w:rsid w:val="009A4021"/>
    <w:rsid w:val="009A506D"/>
    <w:rsid w:val="009A5138"/>
    <w:rsid w:val="009A52D1"/>
    <w:rsid w:val="009A60EE"/>
    <w:rsid w:val="009A685C"/>
    <w:rsid w:val="009A7693"/>
    <w:rsid w:val="009B23A8"/>
    <w:rsid w:val="009B276A"/>
    <w:rsid w:val="009B283B"/>
    <w:rsid w:val="009B438C"/>
    <w:rsid w:val="009C4CBA"/>
    <w:rsid w:val="009C593F"/>
    <w:rsid w:val="009C7EA7"/>
    <w:rsid w:val="009D0B62"/>
    <w:rsid w:val="009D0F16"/>
    <w:rsid w:val="009D2304"/>
    <w:rsid w:val="009D54E6"/>
    <w:rsid w:val="009D590E"/>
    <w:rsid w:val="009D710D"/>
    <w:rsid w:val="009D7F3C"/>
    <w:rsid w:val="009E167F"/>
    <w:rsid w:val="009F04FE"/>
    <w:rsid w:val="009F05E0"/>
    <w:rsid w:val="009F0F15"/>
    <w:rsid w:val="009F3018"/>
    <w:rsid w:val="009F42D2"/>
    <w:rsid w:val="009F55EE"/>
    <w:rsid w:val="009F58F8"/>
    <w:rsid w:val="009F75B5"/>
    <w:rsid w:val="009F7C28"/>
    <w:rsid w:val="00A01DE7"/>
    <w:rsid w:val="00A02F3E"/>
    <w:rsid w:val="00A03C9C"/>
    <w:rsid w:val="00A05ACC"/>
    <w:rsid w:val="00A067F2"/>
    <w:rsid w:val="00A073B3"/>
    <w:rsid w:val="00A10E4C"/>
    <w:rsid w:val="00A12428"/>
    <w:rsid w:val="00A12780"/>
    <w:rsid w:val="00A12DDE"/>
    <w:rsid w:val="00A13B6E"/>
    <w:rsid w:val="00A13E14"/>
    <w:rsid w:val="00A15A45"/>
    <w:rsid w:val="00A15DAC"/>
    <w:rsid w:val="00A16BCC"/>
    <w:rsid w:val="00A17F05"/>
    <w:rsid w:val="00A209F1"/>
    <w:rsid w:val="00A20CCB"/>
    <w:rsid w:val="00A21AA9"/>
    <w:rsid w:val="00A21F0F"/>
    <w:rsid w:val="00A229D3"/>
    <w:rsid w:val="00A2410D"/>
    <w:rsid w:val="00A246DD"/>
    <w:rsid w:val="00A25207"/>
    <w:rsid w:val="00A25844"/>
    <w:rsid w:val="00A275F8"/>
    <w:rsid w:val="00A27659"/>
    <w:rsid w:val="00A30E79"/>
    <w:rsid w:val="00A30F48"/>
    <w:rsid w:val="00A317A2"/>
    <w:rsid w:val="00A349F9"/>
    <w:rsid w:val="00A35A91"/>
    <w:rsid w:val="00A37269"/>
    <w:rsid w:val="00A3736F"/>
    <w:rsid w:val="00A401A8"/>
    <w:rsid w:val="00A40984"/>
    <w:rsid w:val="00A41CF1"/>
    <w:rsid w:val="00A420DD"/>
    <w:rsid w:val="00A428BB"/>
    <w:rsid w:val="00A42F98"/>
    <w:rsid w:val="00A430F3"/>
    <w:rsid w:val="00A439AF"/>
    <w:rsid w:val="00A443AD"/>
    <w:rsid w:val="00A44D2D"/>
    <w:rsid w:val="00A44FC7"/>
    <w:rsid w:val="00A462CE"/>
    <w:rsid w:val="00A469A4"/>
    <w:rsid w:val="00A4799E"/>
    <w:rsid w:val="00A509F2"/>
    <w:rsid w:val="00A51642"/>
    <w:rsid w:val="00A52962"/>
    <w:rsid w:val="00A52EE1"/>
    <w:rsid w:val="00A5349E"/>
    <w:rsid w:val="00A5610A"/>
    <w:rsid w:val="00A56B85"/>
    <w:rsid w:val="00A60E3C"/>
    <w:rsid w:val="00A6107F"/>
    <w:rsid w:val="00A62EBF"/>
    <w:rsid w:val="00A6370B"/>
    <w:rsid w:val="00A63AE9"/>
    <w:rsid w:val="00A64D56"/>
    <w:rsid w:val="00A66B3C"/>
    <w:rsid w:val="00A72321"/>
    <w:rsid w:val="00A72A88"/>
    <w:rsid w:val="00A73AD0"/>
    <w:rsid w:val="00A74389"/>
    <w:rsid w:val="00A76FB0"/>
    <w:rsid w:val="00A807B0"/>
    <w:rsid w:val="00A813EC"/>
    <w:rsid w:val="00A823D7"/>
    <w:rsid w:val="00A83758"/>
    <w:rsid w:val="00A83C7F"/>
    <w:rsid w:val="00A83F6D"/>
    <w:rsid w:val="00A84510"/>
    <w:rsid w:val="00A85270"/>
    <w:rsid w:val="00A855FA"/>
    <w:rsid w:val="00A86E2D"/>
    <w:rsid w:val="00A90BE0"/>
    <w:rsid w:val="00A9258F"/>
    <w:rsid w:val="00A92752"/>
    <w:rsid w:val="00A92FE4"/>
    <w:rsid w:val="00A94906"/>
    <w:rsid w:val="00A94A55"/>
    <w:rsid w:val="00A9511B"/>
    <w:rsid w:val="00A96411"/>
    <w:rsid w:val="00AA2AC7"/>
    <w:rsid w:val="00AA2E86"/>
    <w:rsid w:val="00AA4E08"/>
    <w:rsid w:val="00AA5759"/>
    <w:rsid w:val="00AA66AA"/>
    <w:rsid w:val="00AB0903"/>
    <w:rsid w:val="00AB1FA8"/>
    <w:rsid w:val="00AB21CB"/>
    <w:rsid w:val="00AB5481"/>
    <w:rsid w:val="00AB68A1"/>
    <w:rsid w:val="00AB7CC9"/>
    <w:rsid w:val="00AC0AD3"/>
    <w:rsid w:val="00AC0C5A"/>
    <w:rsid w:val="00AC595D"/>
    <w:rsid w:val="00AC5B3B"/>
    <w:rsid w:val="00AC658D"/>
    <w:rsid w:val="00AC7142"/>
    <w:rsid w:val="00AC75AA"/>
    <w:rsid w:val="00AC7A3A"/>
    <w:rsid w:val="00AC7A99"/>
    <w:rsid w:val="00AD0CF2"/>
    <w:rsid w:val="00AD1F4B"/>
    <w:rsid w:val="00AD3751"/>
    <w:rsid w:val="00AD533C"/>
    <w:rsid w:val="00AD5F4C"/>
    <w:rsid w:val="00AD7687"/>
    <w:rsid w:val="00AE0B73"/>
    <w:rsid w:val="00AE11AC"/>
    <w:rsid w:val="00AE3993"/>
    <w:rsid w:val="00AE5C72"/>
    <w:rsid w:val="00AE5C78"/>
    <w:rsid w:val="00AE73B7"/>
    <w:rsid w:val="00AF099B"/>
    <w:rsid w:val="00AF3181"/>
    <w:rsid w:val="00AF4B4B"/>
    <w:rsid w:val="00AF77C5"/>
    <w:rsid w:val="00AF7C25"/>
    <w:rsid w:val="00AF7F5E"/>
    <w:rsid w:val="00B00D92"/>
    <w:rsid w:val="00B0161C"/>
    <w:rsid w:val="00B017B1"/>
    <w:rsid w:val="00B026DD"/>
    <w:rsid w:val="00B02B59"/>
    <w:rsid w:val="00B035A2"/>
    <w:rsid w:val="00B038AA"/>
    <w:rsid w:val="00B04EF2"/>
    <w:rsid w:val="00B04FE3"/>
    <w:rsid w:val="00B10F88"/>
    <w:rsid w:val="00B14223"/>
    <w:rsid w:val="00B146BA"/>
    <w:rsid w:val="00B15E45"/>
    <w:rsid w:val="00B17EB1"/>
    <w:rsid w:val="00B21869"/>
    <w:rsid w:val="00B22733"/>
    <w:rsid w:val="00B24353"/>
    <w:rsid w:val="00B259F6"/>
    <w:rsid w:val="00B26B9A"/>
    <w:rsid w:val="00B302C9"/>
    <w:rsid w:val="00B304FA"/>
    <w:rsid w:val="00B3091B"/>
    <w:rsid w:val="00B30B3E"/>
    <w:rsid w:val="00B30E92"/>
    <w:rsid w:val="00B31462"/>
    <w:rsid w:val="00B34044"/>
    <w:rsid w:val="00B35579"/>
    <w:rsid w:val="00B358E6"/>
    <w:rsid w:val="00B37380"/>
    <w:rsid w:val="00B41733"/>
    <w:rsid w:val="00B42341"/>
    <w:rsid w:val="00B43122"/>
    <w:rsid w:val="00B43D71"/>
    <w:rsid w:val="00B45EF1"/>
    <w:rsid w:val="00B46FE2"/>
    <w:rsid w:val="00B474AF"/>
    <w:rsid w:val="00B47BFD"/>
    <w:rsid w:val="00B5062B"/>
    <w:rsid w:val="00B510A6"/>
    <w:rsid w:val="00B51678"/>
    <w:rsid w:val="00B527FF"/>
    <w:rsid w:val="00B5556C"/>
    <w:rsid w:val="00B56A02"/>
    <w:rsid w:val="00B56C2D"/>
    <w:rsid w:val="00B57E9E"/>
    <w:rsid w:val="00B60A50"/>
    <w:rsid w:val="00B60B9B"/>
    <w:rsid w:val="00B61384"/>
    <w:rsid w:val="00B614CE"/>
    <w:rsid w:val="00B61702"/>
    <w:rsid w:val="00B63346"/>
    <w:rsid w:val="00B65153"/>
    <w:rsid w:val="00B657C5"/>
    <w:rsid w:val="00B66155"/>
    <w:rsid w:val="00B6706A"/>
    <w:rsid w:val="00B70113"/>
    <w:rsid w:val="00B7097D"/>
    <w:rsid w:val="00B71478"/>
    <w:rsid w:val="00B74FD1"/>
    <w:rsid w:val="00B76A38"/>
    <w:rsid w:val="00B77EDF"/>
    <w:rsid w:val="00B80AB7"/>
    <w:rsid w:val="00B823C6"/>
    <w:rsid w:val="00B83149"/>
    <w:rsid w:val="00B83E30"/>
    <w:rsid w:val="00B84509"/>
    <w:rsid w:val="00B84659"/>
    <w:rsid w:val="00B85686"/>
    <w:rsid w:val="00B86EA5"/>
    <w:rsid w:val="00B8783A"/>
    <w:rsid w:val="00B90D1F"/>
    <w:rsid w:val="00B90E55"/>
    <w:rsid w:val="00B921E8"/>
    <w:rsid w:val="00B922D5"/>
    <w:rsid w:val="00B92D8F"/>
    <w:rsid w:val="00B93673"/>
    <w:rsid w:val="00B9389A"/>
    <w:rsid w:val="00B938FC"/>
    <w:rsid w:val="00B93BB4"/>
    <w:rsid w:val="00B962F6"/>
    <w:rsid w:val="00BA0694"/>
    <w:rsid w:val="00BA1341"/>
    <w:rsid w:val="00BA1576"/>
    <w:rsid w:val="00BA4389"/>
    <w:rsid w:val="00BA44D1"/>
    <w:rsid w:val="00BA4F43"/>
    <w:rsid w:val="00BA5110"/>
    <w:rsid w:val="00BA513A"/>
    <w:rsid w:val="00BB02B5"/>
    <w:rsid w:val="00BB09E9"/>
    <w:rsid w:val="00BB1544"/>
    <w:rsid w:val="00BB16DF"/>
    <w:rsid w:val="00BB2A07"/>
    <w:rsid w:val="00BB31B7"/>
    <w:rsid w:val="00BB3E71"/>
    <w:rsid w:val="00BB4A76"/>
    <w:rsid w:val="00BB5778"/>
    <w:rsid w:val="00BB750F"/>
    <w:rsid w:val="00BC3505"/>
    <w:rsid w:val="00BC3C35"/>
    <w:rsid w:val="00BC4057"/>
    <w:rsid w:val="00BC4C49"/>
    <w:rsid w:val="00BC6188"/>
    <w:rsid w:val="00BC6A13"/>
    <w:rsid w:val="00BC6E02"/>
    <w:rsid w:val="00BC6EC5"/>
    <w:rsid w:val="00BC70A7"/>
    <w:rsid w:val="00BC7736"/>
    <w:rsid w:val="00BD13C4"/>
    <w:rsid w:val="00BD4FF5"/>
    <w:rsid w:val="00BD627C"/>
    <w:rsid w:val="00BE05E6"/>
    <w:rsid w:val="00BE0AA0"/>
    <w:rsid w:val="00BE32C6"/>
    <w:rsid w:val="00BE3E39"/>
    <w:rsid w:val="00BE4965"/>
    <w:rsid w:val="00BE6965"/>
    <w:rsid w:val="00BE7265"/>
    <w:rsid w:val="00BF0EAC"/>
    <w:rsid w:val="00BF11EA"/>
    <w:rsid w:val="00BF2000"/>
    <w:rsid w:val="00BF3197"/>
    <w:rsid w:val="00BF370D"/>
    <w:rsid w:val="00BF601F"/>
    <w:rsid w:val="00BF6A4C"/>
    <w:rsid w:val="00C01830"/>
    <w:rsid w:val="00C02DF1"/>
    <w:rsid w:val="00C04ACB"/>
    <w:rsid w:val="00C05007"/>
    <w:rsid w:val="00C07172"/>
    <w:rsid w:val="00C102E2"/>
    <w:rsid w:val="00C11C8C"/>
    <w:rsid w:val="00C11D36"/>
    <w:rsid w:val="00C13347"/>
    <w:rsid w:val="00C13543"/>
    <w:rsid w:val="00C13CEE"/>
    <w:rsid w:val="00C14307"/>
    <w:rsid w:val="00C149A5"/>
    <w:rsid w:val="00C14F7D"/>
    <w:rsid w:val="00C15938"/>
    <w:rsid w:val="00C162BD"/>
    <w:rsid w:val="00C2215A"/>
    <w:rsid w:val="00C248EE"/>
    <w:rsid w:val="00C32382"/>
    <w:rsid w:val="00C329C1"/>
    <w:rsid w:val="00C34F49"/>
    <w:rsid w:val="00C358D5"/>
    <w:rsid w:val="00C3595E"/>
    <w:rsid w:val="00C364F7"/>
    <w:rsid w:val="00C3778D"/>
    <w:rsid w:val="00C40734"/>
    <w:rsid w:val="00C40853"/>
    <w:rsid w:val="00C4290D"/>
    <w:rsid w:val="00C440A2"/>
    <w:rsid w:val="00C4682E"/>
    <w:rsid w:val="00C46E72"/>
    <w:rsid w:val="00C47A26"/>
    <w:rsid w:val="00C526C6"/>
    <w:rsid w:val="00C54A18"/>
    <w:rsid w:val="00C554E6"/>
    <w:rsid w:val="00C56570"/>
    <w:rsid w:val="00C5685A"/>
    <w:rsid w:val="00C569B0"/>
    <w:rsid w:val="00C56D7A"/>
    <w:rsid w:val="00C57255"/>
    <w:rsid w:val="00C60A67"/>
    <w:rsid w:val="00C617E9"/>
    <w:rsid w:val="00C646C0"/>
    <w:rsid w:val="00C657A5"/>
    <w:rsid w:val="00C66199"/>
    <w:rsid w:val="00C71BA3"/>
    <w:rsid w:val="00C73273"/>
    <w:rsid w:val="00C73992"/>
    <w:rsid w:val="00C73AC9"/>
    <w:rsid w:val="00C73C2C"/>
    <w:rsid w:val="00C753F5"/>
    <w:rsid w:val="00C76934"/>
    <w:rsid w:val="00C818C5"/>
    <w:rsid w:val="00C81C0E"/>
    <w:rsid w:val="00C81DB1"/>
    <w:rsid w:val="00C82F1B"/>
    <w:rsid w:val="00C83350"/>
    <w:rsid w:val="00C83CCB"/>
    <w:rsid w:val="00C83FCC"/>
    <w:rsid w:val="00C85AA8"/>
    <w:rsid w:val="00C86FE4"/>
    <w:rsid w:val="00C87E01"/>
    <w:rsid w:val="00C90608"/>
    <w:rsid w:val="00C910F2"/>
    <w:rsid w:val="00C91C53"/>
    <w:rsid w:val="00C9228E"/>
    <w:rsid w:val="00C95226"/>
    <w:rsid w:val="00C974B8"/>
    <w:rsid w:val="00CA0E26"/>
    <w:rsid w:val="00CA1E99"/>
    <w:rsid w:val="00CA23EB"/>
    <w:rsid w:val="00CA260E"/>
    <w:rsid w:val="00CA37BF"/>
    <w:rsid w:val="00CA49A7"/>
    <w:rsid w:val="00CA5460"/>
    <w:rsid w:val="00CA55E7"/>
    <w:rsid w:val="00CA5980"/>
    <w:rsid w:val="00CA613A"/>
    <w:rsid w:val="00CA6330"/>
    <w:rsid w:val="00CA7FCE"/>
    <w:rsid w:val="00CB053E"/>
    <w:rsid w:val="00CB1CB3"/>
    <w:rsid w:val="00CB509C"/>
    <w:rsid w:val="00CB5698"/>
    <w:rsid w:val="00CB5A1A"/>
    <w:rsid w:val="00CB7F66"/>
    <w:rsid w:val="00CC21E4"/>
    <w:rsid w:val="00CC3220"/>
    <w:rsid w:val="00CC40F8"/>
    <w:rsid w:val="00CC66A4"/>
    <w:rsid w:val="00CC6B38"/>
    <w:rsid w:val="00CC6C03"/>
    <w:rsid w:val="00CD078D"/>
    <w:rsid w:val="00CD0873"/>
    <w:rsid w:val="00CD0A88"/>
    <w:rsid w:val="00CD3D50"/>
    <w:rsid w:val="00CD41DC"/>
    <w:rsid w:val="00CD4678"/>
    <w:rsid w:val="00CD4A75"/>
    <w:rsid w:val="00CE0827"/>
    <w:rsid w:val="00CE1252"/>
    <w:rsid w:val="00CE68C5"/>
    <w:rsid w:val="00CE7DBE"/>
    <w:rsid w:val="00CF0106"/>
    <w:rsid w:val="00CF01BE"/>
    <w:rsid w:val="00CF07B7"/>
    <w:rsid w:val="00CF4B8B"/>
    <w:rsid w:val="00CF4F8B"/>
    <w:rsid w:val="00CF65F9"/>
    <w:rsid w:val="00CF7822"/>
    <w:rsid w:val="00CF7CF3"/>
    <w:rsid w:val="00D00D86"/>
    <w:rsid w:val="00D0168E"/>
    <w:rsid w:val="00D03D50"/>
    <w:rsid w:val="00D03F46"/>
    <w:rsid w:val="00D04145"/>
    <w:rsid w:val="00D04FFB"/>
    <w:rsid w:val="00D05601"/>
    <w:rsid w:val="00D06C72"/>
    <w:rsid w:val="00D11404"/>
    <w:rsid w:val="00D12687"/>
    <w:rsid w:val="00D13E14"/>
    <w:rsid w:val="00D153BF"/>
    <w:rsid w:val="00D155B1"/>
    <w:rsid w:val="00D15C23"/>
    <w:rsid w:val="00D175A4"/>
    <w:rsid w:val="00D176E1"/>
    <w:rsid w:val="00D17F31"/>
    <w:rsid w:val="00D20F9F"/>
    <w:rsid w:val="00D22F9C"/>
    <w:rsid w:val="00D23715"/>
    <w:rsid w:val="00D239A5"/>
    <w:rsid w:val="00D24651"/>
    <w:rsid w:val="00D246AB"/>
    <w:rsid w:val="00D268BF"/>
    <w:rsid w:val="00D274D3"/>
    <w:rsid w:val="00D31F84"/>
    <w:rsid w:val="00D31FBF"/>
    <w:rsid w:val="00D32B2C"/>
    <w:rsid w:val="00D34E1B"/>
    <w:rsid w:val="00D358E5"/>
    <w:rsid w:val="00D36D05"/>
    <w:rsid w:val="00D37D10"/>
    <w:rsid w:val="00D45501"/>
    <w:rsid w:val="00D45825"/>
    <w:rsid w:val="00D461DA"/>
    <w:rsid w:val="00D46870"/>
    <w:rsid w:val="00D50B95"/>
    <w:rsid w:val="00D51E89"/>
    <w:rsid w:val="00D532E8"/>
    <w:rsid w:val="00D53BA6"/>
    <w:rsid w:val="00D60432"/>
    <w:rsid w:val="00D6151F"/>
    <w:rsid w:val="00D628A9"/>
    <w:rsid w:val="00D62F7A"/>
    <w:rsid w:val="00D630B5"/>
    <w:rsid w:val="00D63176"/>
    <w:rsid w:val="00D63B21"/>
    <w:rsid w:val="00D6420A"/>
    <w:rsid w:val="00D6680B"/>
    <w:rsid w:val="00D70E1B"/>
    <w:rsid w:val="00D72389"/>
    <w:rsid w:val="00D73040"/>
    <w:rsid w:val="00D73E69"/>
    <w:rsid w:val="00D77003"/>
    <w:rsid w:val="00D80287"/>
    <w:rsid w:val="00D844F2"/>
    <w:rsid w:val="00D86033"/>
    <w:rsid w:val="00D86870"/>
    <w:rsid w:val="00D8790C"/>
    <w:rsid w:val="00D903AB"/>
    <w:rsid w:val="00D9131D"/>
    <w:rsid w:val="00D92E59"/>
    <w:rsid w:val="00D93134"/>
    <w:rsid w:val="00D93CE8"/>
    <w:rsid w:val="00D947A4"/>
    <w:rsid w:val="00D97B04"/>
    <w:rsid w:val="00D97DE7"/>
    <w:rsid w:val="00DA0549"/>
    <w:rsid w:val="00DA1D52"/>
    <w:rsid w:val="00DA3B8A"/>
    <w:rsid w:val="00DA48BE"/>
    <w:rsid w:val="00DA61EA"/>
    <w:rsid w:val="00DA7BF2"/>
    <w:rsid w:val="00DB0327"/>
    <w:rsid w:val="00DB13A4"/>
    <w:rsid w:val="00DB1E65"/>
    <w:rsid w:val="00DB2268"/>
    <w:rsid w:val="00DB2BB2"/>
    <w:rsid w:val="00DB2D98"/>
    <w:rsid w:val="00DC1A96"/>
    <w:rsid w:val="00DC2103"/>
    <w:rsid w:val="00DC23EB"/>
    <w:rsid w:val="00DC31FB"/>
    <w:rsid w:val="00DC3851"/>
    <w:rsid w:val="00DC4696"/>
    <w:rsid w:val="00DC674F"/>
    <w:rsid w:val="00DD1A26"/>
    <w:rsid w:val="00DD24BB"/>
    <w:rsid w:val="00DD2AEE"/>
    <w:rsid w:val="00DD30BB"/>
    <w:rsid w:val="00DD3D6B"/>
    <w:rsid w:val="00DD6AF6"/>
    <w:rsid w:val="00DD6EDE"/>
    <w:rsid w:val="00DD7697"/>
    <w:rsid w:val="00DE0124"/>
    <w:rsid w:val="00DE0557"/>
    <w:rsid w:val="00DE108C"/>
    <w:rsid w:val="00DE13D3"/>
    <w:rsid w:val="00DE172B"/>
    <w:rsid w:val="00DE257D"/>
    <w:rsid w:val="00DE4696"/>
    <w:rsid w:val="00DE5F9F"/>
    <w:rsid w:val="00DE671F"/>
    <w:rsid w:val="00DF1733"/>
    <w:rsid w:val="00DF1A56"/>
    <w:rsid w:val="00DF2CD6"/>
    <w:rsid w:val="00DF2EE3"/>
    <w:rsid w:val="00DF5739"/>
    <w:rsid w:val="00DF7B68"/>
    <w:rsid w:val="00E00145"/>
    <w:rsid w:val="00E011E0"/>
    <w:rsid w:val="00E01881"/>
    <w:rsid w:val="00E078AB"/>
    <w:rsid w:val="00E10CAB"/>
    <w:rsid w:val="00E11B1D"/>
    <w:rsid w:val="00E133AD"/>
    <w:rsid w:val="00E13882"/>
    <w:rsid w:val="00E140E4"/>
    <w:rsid w:val="00E15194"/>
    <w:rsid w:val="00E21F17"/>
    <w:rsid w:val="00E22B5F"/>
    <w:rsid w:val="00E22D8C"/>
    <w:rsid w:val="00E2547F"/>
    <w:rsid w:val="00E25B7A"/>
    <w:rsid w:val="00E30059"/>
    <w:rsid w:val="00E33EFB"/>
    <w:rsid w:val="00E3464B"/>
    <w:rsid w:val="00E3626B"/>
    <w:rsid w:val="00E36D13"/>
    <w:rsid w:val="00E37002"/>
    <w:rsid w:val="00E37366"/>
    <w:rsid w:val="00E400E3"/>
    <w:rsid w:val="00E40E4D"/>
    <w:rsid w:val="00E40FB2"/>
    <w:rsid w:val="00E429DB"/>
    <w:rsid w:val="00E42B45"/>
    <w:rsid w:val="00E43098"/>
    <w:rsid w:val="00E44A6A"/>
    <w:rsid w:val="00E47C30"/>
    <w:rsid w:val="00E500E7"/>
    <w:rsid w:val="00E50D52"/>
    <w:rsid w:val="00E51038"/>
    <w:rsid w:val="00E5171B"/>
    <w:rsid w:val="00E531B5"/>
    <w:rsid w:val="00E53F16"/>
    <w:rsid w:val="00E53F6E"/>
    <w:rsid w:val="00E56957"/>
    <w:rsid w:val="00E6259C"/>
    <w:rsid w:val="00E63D44"/>
    <w:rsid w:val="00E63F3B"/>
    <w:rsid w:val="00E6459F"/>
    <w:rsid w:val="00E64881"/>
    <w:rsid w:val="00E648DA"/>
    <w:rsid w:val="00E64D61"/>
    <w:rsid w:val="00E65000"/>
    <w:rsid w:val="00E657B6"/>
    <w:rsid w:val="00E67256"/>
    <w:rsid w:val="00E6738F"/>
    <w:rsid w:val="00E67D64"/>
    <w:rsid w:val="00E713A6"/>
    <w:rsid w:val="00E71990"/>
    <w:rsid w:val="00E72E89"/>
    <w:rsid w:val="00E74A3E"/>
    <w:rsid w:val="00E76012"/>
    <w:rsid w:val="00E77566"/>
    <w:rsid w:val="00E777EE"/>
    <w:rsid w:val="00E80D10"/>
    <w:rsid w:val="00E80F6C"/>
    <w:rsid w:val="00E81ABC"/>
    <w:rsid w:val="00E82BD9"/>
    <w:rsid w:val="00E832CA"/>
    <w:rsid w:val="00E83BC7"/>
    <w:rsid w:val="00E83EBC"/>
    <w:rsid w:val="00E84AD9"/>
    <w:rsid w:val="00E84BCD"/>
    <w:rsid w:val="00E84CA2"/>
    <w:rsid w:val="00E84F4F"/>
    <w:rsid w:val="00E85662"/>
    <w:rsid w:val="00E857C0"/>
    <w:rsid w:val="00E85F22"/>
    <w:rsid w:val="00E8653E"/>
    <w:rsid w:val="00E907D8"/>
    <w:rsid w:val="00E90FDC"/>
    <w:rsid w:val="00E93278"/>
    <w:rsid w:val="00E94DF5"/>
    <w:rsid w:val="00E95886"/>
    <w:rsid w:val="00E95F81"/>
    <w:rsid w:val="00E97295"/>
    <w:rsid w:val="00EA0509"/>
    <w:rsid w:val="00EA18C6"/>
    <w:rsid w:val="00EA4F7E"/>
    <w:rsid w:val="00EA578F"/>
    <w:rsid w:val="00EA5E31"/>
    <w:rsid w:val="00EA751C"/>
    <w:rsid w:val="00EB0E83"/>
    <w:rsid w:val="00EB2E6A"/>
    <w:rsid w:val="00EB425D"/>
    <w:rsid w:val="00EB4C95"/>
    <w:rsid w:val="00EB4DFD"/>
    <w:rsid w:val="00EB5052"/>
    <w:rsid w:val="00EB6C1C"/>
    <w:rsid w:val="00EB6ED0"/>
    <w:rsid w:val="00EC014C"/>
    <w:rsid w:val="00EC55CD"/>
    <w:rsid w:val="00EC6EBA"/>
    <w:rsid w:val="00ED0B16"/>
    <w:rsid w:val="00ED1839"/>
    <w:rsid w:val="00ED18C9"/>
    <w:rsid w:val="00ED21FD"/>
    <w:rsid w:val="00ED3415"/>
    <w:rsid w:val="00ED4CBB"/>
    <w:rsid w:val="00ED4D41"/>
    <w:rsid w:val="00ED6806"/>
    <w:rsid w:val="00ED6C76"/>
    <w:rsid w:val="00EE020F"/>
    <w:rsid w:val="00EE11D9"/>
    <w:rsid w:val="00EE1EE1"/>
    <w:rsid w:val="00EE31CF"/>
    <w:rsid w:val="00EE355E"/>
    <w:rsid w:val="00EE5EBC"/>
    <w:rsid w:val="00EE6ADE"/>
    <w:rsid w:val="00EE7229"/>
    <w:rsid w:val="00EF0144"/>
    <w:rsid w:val="00EF18EA"/>
    <w:rsid w:val="00EF2747"/>
    <w:rsid w:val="00EF36C8"/>
    <w:rsid w:val="00EF3A32"/>
    <w:rsid w:val="00EF3FD9"/>
    <w:rsid w:val="00EF47D4"/>
    <w:rsid w:val="00F018B0"/>
    <w:rsid w:val="00F01AA0"/>
    <w:rsid w:val="00F01AC2"/>
    <w:rsid w:val="00F02DA9"/>
    <w:rsid w:val="00F04D90"/>
    <w:rsid w:val="00F057C0"/>
    <w:rsid w:val="00F070B1"/>
    <w:rsid w:val="00F071B0"/>
    <w:rsid w:val="00F07F02"/>
    <w:rsid w:val="00F10513"/>
    <w:rsid w:val="00F105F9"/>
    <w:rsid w:val="00F12C03"/>
    <w:rsid w:val="00F1331E"/>
    <w:rsid w:val="00F13FAD"/>
    <w:rsid w:val="00F14865"/>
    <w:rsid w:val="00F17918"/>
    <w:rsid w:val="00F200DE"/>
    <w:rsid w:val="00F2050A"/>
    <w:rsid w:val="00F20B51"/>
    <w:rsid w:val="00F24238"/>
    <w:rsid w:val="00F25C88"/>
    <w:rsid w:val="00F26E56"/>
    <w:rsid w:val="00F26F6B"/>
    <w:rsid w:val="00F27844"/>
    <w:rsid w:val="00F303A4"/>
    <w:rsid w:val="00F31843"/>
    <w:rsid w:val="00F32B2B"/>
    <w:rsid w:val="00F32CE0"/>
    <w:rsid w:val="00F3353A"/>
    <w:rsid w:val="00F34F0E"/>
    <w:rsid w:val="00F37FE6"/>
    <w:rsid w:val="00F416EB"/>
    <w:rsid w:val="00F44A2F"/>
    <w:rsid w:val="00F4611D"/>
    <w:rsid w:val="00F55040"/>
    <w:rsid w:val="00F55963"/>
    <w:rsid w:val="00F5630B"/>
    <w:rsid w:val="00F5683B"/>
    <w:rsid w:val="00F56D4E"/>
    <w:rsid w:val="00F5733C"/>
    <w:rsid w:val="00F624B0"/>
    <w:rsid w:val="00F62BE0"/>
    <w:rsid w:val="00F63C3F"/>
    <w:rsid w:val="00F65469"/>
    <w:rsid w:val="00F65626"/>
    <w:rsid w:val="00F70F87"/>
    <w:rsid w:val="00F724DD"/>
    <w:rsid w:val="00F73CC1"/>
    <w:rsid w:val="00F747F9"/>
    <w:rsid w:val="00F77E93"/>
    <w:rsid w:val="00F81273"/>
    <w:rsid w:val="00F8508D"/>
    <w:rsid w:val="00F8577E"/>
    <w:rsid w:val="00F871B1"/>
    <w:rsid w:val="00F87BC0"/>
    <w:rsid w:val="00F87DA8"/>
    <w:rsid w:val="00F900FC"/>
    <w:rsid w:val="00F936DB"/>
    <w:rsid w:val="00F95A18"/>
    <w:rsid w:val="00FA0E30"/>
    <w:rsid w:val="00FA1865"/>
    <w:rsid w:val="00FA4E7A"/>
    <w:rsid w:val="00FA7EAB"/>
    <w:rsid w:val="00FB0E7E"/>
    <w:rsid w:val="00FB0F64"/>
    <w:rsid w:val="00FB1118"/>
    <w:rsid w:val="00FB2413"/>
    <w:rsid w:val="00FB33BE"/>
    <w:rsid w:val="00FB666B"/>
    <w:rsid w:val="00FB7316"/>
    <w:rsid w:val="00FC11FB"/>
    <w:rsid w:val="00FC19B7"/>
    <w:rsid w:val="00FC29A8"/>
    <w:rsid w:val="00FC3DBB"/>
    <w:rsid w:val="00FC416D"/>
    <w:rsid w:val="00FC43E8"/>
    <w:rsid w:val="00FC4917"/>
    <w:rsid w:val="00FC51B1"/>
    <w:rsid w:val="00FC585F"/>
    <w:rsid w:val="00FC5D83"/>
    <w:rsid w:val="00FC6676"/>
    <w:rsid w:val="00FC73D9"/>
    <w:rsid w:val="00FD337E"/>
    <w:rsid w:val="00FD59EC"/>
    <w:rsid w:val="00FD6175"/>
    <w:rsid w:val="00FD65E1"/>
    <w:rsid w:val="00FD7099"/>
    <w:rsid w:val="00FE0DE2"/>
    <w:rsid w:val="00FE1453"/>
    <w:rsid w:val="00FE3CCD"/>
    <w:rsid w:val="00FE48AC"/>
    <w:rsid w:val="00FE6078"/>
    <w:rsid w:val="00FE6A6A"/>
    <w:rsid w:val="00FF0A88"/>
    <w:rsid w:val="00FF108F"/>
    <w:rsid w:val="00FF1BCD"/>
    <w:rsid w:val="00FF3B2B"/>
    <w:rsid w:val="00FF5ED5"/>
    <w:rsid w:val="00FF703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docId w15:val="{73BDE3C2-2B93-4CF7-AD6A-31DBA61E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7" w:unhideWhenUsed="1" w:qFormat="1"/>
    <w:lsdException w:name="List Bullet 3" w:semiHidden="1" w:uiPriority="37" w:unhideWhenUsed="1" w:qFormat="1"/>
    <w:lsdException w:name="List Bullet 4" w:semiHidden="1" w:uiPriority="37" w:unhideWhenUsed="1" w:qFormat="1"/>
    <w:lsdException w:name="List Bullet 5" w:semiHidden="1" w:uiPriority="37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E3DA6"/>
    <w:pPr>
      <w:spacing w:after="160" w:line="276" w:lineRule="auto"/>
    </w:pPr>
    <w:rPr>
      <w:color w:val="000000"/>
      <w:sz w:val="22"/>
      <w:szCs w:val="22"/>
      <w:lang w:eastAsia="en-US"/>
    </w:rPr>
  </w:style>
  <w:style w:type="paragraph" w:styleId="1">
    <w:name w:val="heading 1"/>
    <w:basedOn w:val="a3"/>
    <w:next w:val="a3"/>
    <w:link w:val="10"/>
    <w:uiPriority w:val="9"/>
    <w:unhideWhenUsed/>
    <w:qFormat/>
    <w:rsid w:val="001B66F1"/>
    <w:pPr>
      <w:spacing w:before="300" w:after="40" w:line="240" w:lineRule="auto"/>
      <w:outlineLvl w:val="0"/>
    </w:pPr>
    <w:rPr>
      <w:rFonts w:ascii="Arial" w:hAnsi="Arial"/>
      <w:b/>
      <w:bCs/>
      <w:color w:val="9D3511"/>
      <w:spacing w:val="20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1B66F1"/>
    <w:pPr>
      <w:spacing w:before="240" w:after="40" w:line="240" w:lineRule="auto"/>
      <w:outlineLvl w:val="1"/>
    </w:pPr>
    <w:rPr>
      <w:rFonts w:ascii="Arial" w:hAnsi="Arial"/>
      <w:b/>
      <w:bCs/>
      <w:color w:val="9D3511"/>
      <w:spacing w:val="20"/>
      <w:sz w:val="24"/>
      <w:szCs w:val="24"/>
    </w:rPr>
  </w:style>
  <w:style w:type="paragraph" w:styleId="30">
    <w:name w:val="heading 3"/>
    <w:basedOn w:val="a3"/>
    <w:next w:val="a3"/>
    <w:link w:val="31"/>
    <w:uiPriority w:val="9"/>
    <w:unhideWhenUsed/>
    <w:qFormat/>
    <w:rsid w:val="001B66F1"/>
    <w:pPr>
      <w:spacing w:before="200" w:after="40" w:line="240" w:lineRule="auto"/>
      <w:outlineLvl w:val="2"/>
    </w:pPr>
    <w:rPr>
      <w:rFonts w:ascii="Arial" w:hAnsi="Arial"/>
      <w:b/>
      <w:bCs/>
      <w:color w:val="D34817"/>
      <w:spacing w:val="20"/>
      <w:sz w:val="24"/>
      <w:szCs w:val="24"/>
    </w:rPr>
  </w:style>
  <w:style w:type="paragraph" w:styleId="40">
    <w:name w:val="heading 4"/>
    <w:basedOn w:val="a3"/>
    <w:next w:val="a3"/>
    <w:link w:val="41"/>
    <w:uiPriority w:val="9"/>
    <w:unhideWhenUsed/>
    <w:qFormat/>
    <w:rsid w:val="001B66F1"/>
    <w:pPr>
      <w:spacing w:before="240" w:after="0"/>
      <w:outlineLvl w:val="3"/>
    </w:pPr>
    <w:rPr>
      <w:rFonts w:ascii="Arial" w:hAnsi="Arial"/>
      <w:b/>
      <w:bCs/>
      <w:color w:val="7B6A4D"/>
      <w:spacing w:val="20"/>
      <w:sz w:val="24"/>
      <w:szCs w:val="24"/>
    </w:rPr>
  </w:style>
  <w:style w:type="paragraph" w:styleId="50">
    <w:name w:val="heading 5"/>
    <w:basedOn w:val="a3"/>
    <w:next w:val="a3"/>
    <w:link w:val="51"/>
    <w:uiPriority w:val="9"/>
    <w:semiHidden/>
    <w:unhideWhenUsed/>
    <w:qFormat/>
    <w:rsid w:val="001B66F1"/>
    <w:pPr>
      <w:spacing w:before="200" w:after="0"/>
      <w:outlineLvl w:val="4"/>
    </w:pPr>
    <w:rPr>
      <w:rFonts w:ascii="Arial" w:hAnsi="Arial"/>
      <w:b/>
      <w:bCs/>
      <w:i/>
      <w:iCs/>
      <w:color w:val="7B6A4D"/>
      <w:spacing w:val="2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1B66F1"/>
    <w:pPr>
      <w:spacing w:before="200" w:after="0"/>
      <w:outlineLvl w:val="5"/>
    </w:pPr>
    <w:rPr>
      <w:rFonts w:ascii="Arial" w:hAnsi="Arial"/>
      <w:color w:val="524633"/>
      <w:spacing w:val="10"/>
      <w:sz w:val="24"/>
      <w:szCs w:val="24"/>
    </w:rPr>
  </w:style>
  <w:style w:type="paragraph" w:styleId="7">
    <w:name w:val="heading 7"/>
    <w:basedOn w:val="a3"/>
    <w:next w:val="a3"/>
    <w:link w:val="70"/>
    <w:uiPriority w:val="9"/>
    <w:unhideWhenUsed/>
    <w:qFormat/>
    <w:rsid w:val="001B66F1"/>
    <w:pPr>
      <w:spacing w:before="200" w:after="0"/>
      <w:outlineLvl w:val="6"/>
    </w:pPr>
    <w:rPr>
      <w:rFonts w:ascii="Arial" w:hAnsi="Arial"/>
      <w:i/>
      <w:iCs/>
      <w:color w:val="524633"/>
      <w:spacing w:val="10"/>
      <w:sz w:val="24"/>
      <w:szCs w:val="24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1B66F1"/>
    <w:pPr>
      <w:spacing w:before="200" w:after="0"/>
      <w:outlineLvl w:val="7"/>
    </w:pPr>
    <w:rPr>
      <w:rFonts w:ascii="Arial" w:hAnsi="Arial"/>
      <w:color w:val="D34817"/>
      <w:spacing w:val="1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B66F1"/>
    <w:pPr>
      <w:spacing w:before="200" w:after="0"/>
      <w:outlineLvl w:val="8"/>
    </w:pPr>
    <w:rPr>
      <w:rFonts w:ascii="Arial" w:hAnsi="Arial"/>
      <w:i/>
      <w:iCs/>
      <w:color w:val="D34817"/>
      <w:spacing w:val="1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qFormat/>
    <w:rsid w:val="001B66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3"/>
    <w:link w:val="a9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4"/>
    <w:link w:val="a8"/>
    <w:uiPriority w:val="99"/>
    <w:rsid w:val="001B66F1"/>
    <w:rPr>
      <w:color w:val="000000"/>
    </w:rPr>
  </w:style>
  <w:style w:type="paragraph" w:styleId="aa">
    <w:name w:val="No Spacing"/>
    <w:basedOn w:val="a3"/>
    <w:uiPriority w:val="1"/>
    <w:qFormat/>
    <w:rsid w:val="001B66F1"/>
    <w:pPr>
      <w:spacing w:after="0" w:line="240" w:lineRule="auto"/>
    </w:pPr>
  </w:style>
  <w:style w:type="paragraph" w:styleId="ab">
    <w:name w:val="Closing"/>
    <w:basedOn w:val="a3"/>
    <w:link w:val="ac"/>
    <w:uiPriority w:val="7"/>
    <w:unhideWhenUsed/>
    <w:qFormat/>
    <w:rsid w:val="001B66F1"/>
    <w:pPr>
      <w:spacing w:before="480" w:after="960"/>
      <w:contextualSpacing/>
    </w:pPr>
  </w:style>
  <w:style w:type="character" w:customStyle="1" w:styleId="ac">
    <w:name w:val="Прощание Знак"/>
    <w:basedOn w:val="a4"/>
    <w:link w:val="ab"/>
    <w:uiPriority w:val="7"/>
    <w:rsid w:val="001B66F1"/>
    <w:rPr>
      <w:rFonts w:eastAsia="Times New Roman"/>
      <w:color w:val="000000"/>
      <w:lang w:val="ru-RU"/>
    </w:rPr>
  </w:style>
  <w:style w:type="paragraph" w:customStyle="1" w:styleId="ad">
    <w:name w:val="Адрес получателя"/>
    <w:basedOn w:val="aa"/>
    <w:link w:val="ae"/>
    <w:uiPriority w:val="5"/>
    <w:qFormat/>
    <w:rsid w:val="001B66F1"/>
    <w:pPr>
      <w:spacing w:after="360"/>
      <w:contextualSpacing/>
    </w:pPr>
  </w:style>
  <w:style w:type="paragraph" w:styleId="af">
    <w:name w:val="Salutation"/>
    <w:basedOn w:val="aa"/>
    <w:next w:val="a3"/>
    <w:link w:val="af0"/>
    <w:uiPriority w:val="6"/>
    <w:unhideWhenUsed/>
    <w:qFormat/>
    <w:rsid w:val="001B66F1"/>
    <w:pPr>
      <w:spacing w:before="480" w:after="320"/>
      <w:contextualSpacing/>
    </w:pPr>
    <w:rPr>
      <w:b/>
      <w:bCs/>
    </w:rPr>
  </w:style>
  <w:style w:type="character" w:customStyle="1" w:styleId="af0">
    <w:name w:val="Приветствие Знак"/>
    <w:basedOn w:val="a4"/>
    <w:link w:val="af"/>
    <w:uiPriority w:val="6"/>
    <w:rsid w:val="001B66F1"/>
    <w:rPr>
      <w:b/>
      <w:bCs/>
      <w:color w:val="000000"/>
    </w:rPr>
  </w:style>
  <w:style w:type="paragraph" w:customStyle="1" w:styleId="af1">
    <w:name w:val="Обратный адрес"/>
    <w:basedOn w:val="aa"/>
    <w:uiPriority w:val="3"/>
    <w:qFormat/>
    <w:rsid w:val="001B66F1"/>
    <w:pPr>
      <w:spacing w:after="360"/>
      <w:contextualSpacing/>
    </w:pPr>
  </w:style>
  <w:style w:type="character" w:styleId="af2">
    <w:name w:val="Placeholder Text"/>
    <w:basedOn w:val="a4"/>
    <w:uiPriority w:val="99"/>
    <w:unhideWhenUsed/>
    <w:qFormat/>
    <w:rsid w:val="001B66F1"/>
    <w:rPr>
      <w:color w:val="808080"/>
    </w:rPr>
  </w:style>
  <w:style w:type="paragraph" w:styleId="af3">
    <w:name w:val="Signature"/>
    <w:basedOn w:val="a3"/>
    <w:link w:val="af4"/>
    <w:uiPriority w:val="8"/>
    <w:unhideWhenUsed/>
    <w:rsid w:val="001B66F1"/>
    <w:pPr>
      <w:spacing w:after="200"/>
      <w:contextualSpacing/>
    </w:pPr>
  </w:style>
  <w:style w:type="character" w:customStyle="1" w:styleId="af4">
    <w:name w:val="Подпись Знак"/>
    <w:basedOn w:val="a4"/>
    <w:link w:val="af3"/>
    <w:uiPriority w:val="8"/>
    <w:rsid w:val="001B66F1"/>
    <w:rPr>
      <w:color w:val="000000"/>
    </w:rPr>
  </w:style>
  <w:style w:type="paragraph" w:styleId="af5">
    <w:name w:val="Balloon Text"/>
    <w:basedOn w:val="a3"/>
    <w:link w:val="af6"/>
    <w:uiPriority w:val="99"/>
    <w:semiHidden/>
    <w:unhideWhenUsed/>
    <w:rsid w:val="001B66F1"/>
    <w:rPr>
      <w:rFonts w:hAnsi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semiHidden/>
    <w:rsid w:val="001B66F1"/>
    <w:rPr>
      <w:rFonts w:eastAsia="Times New Roman" w:hAnsi="Tahoma"/>
      <w:color w:val="000000"/>
      <w:sz w:val="16"/>
      <w:szCs w:val="16"/>
      <w:lang w:val="ru-RU"/>
    </w:rPr>
  </w:style>
  <w:style w:type="paragraph" w:styleId="af7">
    <w:name w:val="Block Text"/>
    <w:uiPriority w:val="40"/>
    <w:rsid w:val="001B66F1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7F7F7F"/>
      <w:sz w:val="28"/>
      <w:szCs w:val="28"/>
      <w:lang w:eastAsia="en-US"/>
    </w:rPr>
  </w:style>
  <w:style w:type="character" w:styleId="af8">
    <w:name w:val="Book Title"/>
    <w:basedOn w:val="a4"/>
    <w:uiPriority w:val="33"/>
    <w:qFormat/>
    <w:rsid w:val="001B66F1"/>
    <w:rPr>
      <w:rFonts w:ascii="Arial" w:eastAsia="Times New Roman" w:hAnsi="Arial" w:cs="Times New Roman"/>
      <w:bCs w:val="0"/>
      <w:i/>
      <w:iCs/>
      <w:color w:val="855D5D"/>
      <w:sz w:val="20"/>
      <w:szCs w:val="20"/>
      <w:lang w:val="ru-RU"/>
    </w:rPr>
  </w:style>
  <w:style w:type="paragraph" w:styleId="af9">
    <w:name w:val="caption"/>
    <w:basedOn w:val="a3"/>
    <w:next w:val="a3"/>
    <w:uiPriority w:val="35"/>
    <w:unhideWhenUsed/>
    <w:qFormat/>
    <w:rsid w:val="001B66F1"/>
    <w:pPr>
      <w:spacing w:after="0" w:line="240" w:lineRule="auto"/>
    </w:pPr>
    <w:rPr>
      <w:smallCaps/>
      <w:color w:val="732117"/>
      <w:spacing w:val="10"/>
      <w:sz w:val="18"/>
      <w:szCs w:val="18"/>
    </w:rPr>
  </w:style>
  <w:style w:type="paragraph" w:styleId="afa">
    <w:name w:val="Date"/>
    <w:basedOn w:val="a3"/>
    <w:next w:val="a3"/>
    <w:link w:val="afb"/>
    <w:uiPriority w:val="99"/>
    <w:semiHidden/>
    <w:unhideWhenUsed/>
    <w:rsid w:val="001B66F1"/>
  </w:style>
  <w:style w:type="character" w:customStyle="1" w:styleId="afb">
    <w:name w:val="Дата Знак"/>
    <w:basedOn w:val="a4"/>
    <w:link w:val="afa"/>
    <w:uiPriority w:val="99"/>
    <w:semiHidden/>
    <w:rsid w:val="001B66F1"/>
    <w:rPr>
      <w:rFonts w:eastAsia="Times New Roman"/>
      <w:color w:val="000000"/>
      <w:lang w:val="ru-RU"/>
    </w:rPr>
  </w:style>
  <w:style w:type="character" w:styleId="afc">
    <w:name w:val="Emphasis"/>
    <w:uiPriority w:val="20"/>
    <w:qFormat/>
    <w:rsid w:val="001B66F1"/>
    <w:rPr>
      <w:rFonts w:eastAsia="Times New Roman" w:cs="Times New Roman"/>
      <w:b/>
      <w:bCs/>
      <w:i/>
      <w:iCs/>
      <w:color w:val="404040"/>
      <w:spacing w:val="2"/>
      <w:w w:val="100"/>
      <w:szCs w:val="22"/>
      <w:lang w:val="ru-RU"/>
    </w:rPr>
  </w:style>
  <w:style w:type="paragraph" w:styleId="afd">
    <w:name w:val="header"/>
    <w:aliases w:val="Знак2"/>
    <w:basedOn w:val="a3"/>
    <w:link w:val="afe"/>
    <w:uiPriority w:val="99"/>
    <w:unhideWhenUsed/>
    <w:rsid w:val="001B66F1"/>
    <w:pPr>
      <w:tabs>
        <w:tab w:val="center" w:pos="4320"/>
        <w:tab w:val="right" w:pos="8640"/>
      </w:tabs>
    </w:pPr>
  </w:style>
  <w:style w:type="character" w:customStyle="1" w:styleId="afe">
    <w:name w:val="Верхний колонтитул Знак"/>
    <w:aliases w:val="Знак2 Знак"/>
    <w:basedOn w:val="a4"/>
    <w:link w:val="afd"/>
    <w:uiPriority w:val="99"/>
    <w:rsid w:val="001B66F1"/>
    <w:rPr>
      <w:color w:val="000000"/>
    </w:rPr>
  </w:style>
  <w:style w:type="character" w:customStyle="1" w:styleId="10">
    <w:name w:val="Заголовок 1 Знак"/>
    <w:basedOn w:val="a4"/>
    <w:link w:val="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1B66F1"/>
    <w:rPr>
      <w:rFonts w:ascii="Arial" w:eastAsia="Times New Roman" w:hAnsi="Arial" w:cs="Times New Roman"/>
      <w:b/>
      <w:bCs/>
      <w:color w:val="9D3511"/>
      <w:spacing w:val="20"/>
      <w:sz w:val="24"/>
      <w:szCs w:val="24"/>
    </w:rPr>
  </w:style>
  <w:style w:type="character" w:customStyle="1" w:styleId="31">
    <w:name w:val="Заголовок 3 Знак"/>
    <w:basedOn w:val="a4"/>
    <w:link w:val="30"/>
    <w:uiPriority w:val="9"/>
    <w:rsid w:val="001B66F1"/>
    <w:rPr>
      <w:rFonts w:ascii="Arial" w:eastAsia="Times New Roman" w:hAnsi="Arial" w:cs="Times New Roman"/>
      <w:b/>
      <w:bCs/>
      <w:color w:val="D34817"/>
      <w:spacing w:val="20"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1B66F1"/>
    <w:rPr>
      <w:rFonts w:ascii="Arial" w:eastAsia="Times New Roman" w:hAnsi="Arial" w:cs="Times New Roman"/>
      <w:b/>
      <w:bCs/>
      <w:color w:val="7B6A4D"/>
      <w:spacing w:val="20"/>
      <w:sz w:val="24"/>
      <w:szCs w:val="24"/>
    </w:rPr>
  </w:style>
  <w:style w:type="character" w:customStyle="1" w:styleId="51">
    <w:name w:val="Заголовок 5 Знак"/>
    <w:basedOn w:val="a4"/>
    <w:link w:val="50"/>
    <w:uiPriority w:val="9"/>
    <w:semiHidden/>
    <w:rsid w:val="001B66F1"/>
    <w:rPr>
      <w:rFonts w:ascii="Arial" w:eastAsia="Times New Roman" w:hAnsi="Arial" w:cs="Times New Roman"/>
      <w:b/>
      <w:bCs/>
      <w:i/>
      <w:iCs/>
      <w:color w:val="7B6A4D"/>
      <w:spacing w:val="20"/>
    </w:rPr>
  </w:style>
  <w:style w:type="character" w:customStyle="1" w:styleId="60">
    <w:name w:val="Заголовок 6 Знак"/>
    <w:basedOn w:val="a4"/>
    <w:link w:val="6"/>
    <w:uiPriority w:val="9"/>
    <w:semiHidden/>
    <w:rsid w:val="001B66F1"/>
    <w:rPr>
      <w:rFonts w:ascii="Arial" w:eastAsia="Times New Roman" w:hAnsi="Arial" w:cs="Times New Roman"/>
      <w:color w:val="524633"/>
      <w:spacing w:val="10"/>
      <w:sz w:val="24"/>
      <w:szCs w:val="24"/>
    </w:rPr>
  </w:style>
  <w:style w:type="character" w:customStyle="1" w:styleId="70">
    <w:name w:val="Заголовок 7 Знак"/>
    <w:basedOn w:val="a4"/>
    <w:link w:val="7"/>
    <w:uiPriority w:val="9"/>
    <w:rsid w:val="001B66F1"/>
    <w:rPr>
      <w:rFonts w:ascii="Arial" w:eastAsia="Times New Roman" w:hAnsi="Arial" w:cs="Times New Roman"/>
      <w:i/>
      <w:iCs/>
      <w:color w:val="524633"/>
      <w:spacing w:val="10"/>
      <w:sz w:val="24"/>
      <w:szCs w:val="24"/>
    </w:rPr>
  </w:style>
  <w:style w:type="character" w:customStyle="1" w:styleId="80">
    <w:name w:val="Заголовок 8 Знак"/>
    <w:basedOn w:val="a4"/>
    <w:link w:val="8"/>
    <w:uiPriority w:val="9"/>
    <w:semiHidden/>
    <w:rsid w:val="001B66F1"/>
    <w:rPr>
      <w:rFonts w:ascii="Arial" w:eastAsia="Times New Roman" w:hAnsi="Arial" w:cs="Times New Roman"/>
      <w:color w:val="D34817"/>
      <w:spacing w:val="10"/>
    </w:rPr>
  </w:style>
  <w:style w:type="character" w:customStyle="1" w:styleId="90">
    <w:name w:val="Заголовок 9 Знак"/>
    <w:basedOn w:val="a4"/>
    <w:link w:val="9"/>
    <w:uiPriority w:val="9"/>
    <w:semiHidden/>
    <w:rsid w:val="001B66F1"/>
    <w:rPr>
      <w:rFonts w:ascii="Arial" w:eastAsia="Times New Roman" w:hAnsi="Arial" w:cs="Times New Roman"/>
      <w:i/>
      <w:iCs/>
      <w:color w:val="D34817"/>
      <w:spacing w:val="10"/>
    </w:rPr>
  </w:style>
  <w:style w:type="character" w:styleId="aff">
    <w:name w:val="Hyperlink"/>
    <w:basedOn w:val="a4"/>
    <w:uiPriority w:val="99"/>
    <w:unhideWhenUsed/>
    <w:rsid w:val="001B66F1"/>
    <w:rPr>
      <w:color w:val="CC9900"/>
      <w:u w:val="single"/>
    </w:rPr>
  </w:style>
  <w:style w:type="character" w:styleId="aff0">
    <w:name w:val="Intense Emphasis"/>
    <w:basedOn w:val="a4"/>
    <w:uiPriority w:val="21"/>
    <w:qFormat/>
    <w:rsid w:val="001B66F1"/>
    <w:rPr>
      <w:rFonts w:ascii="Times New Roman" w:hAnsi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paragraph" w:styleId="aff1">
    <w:name w:val="Intense Quote"/>
    <w:basedOn w:val="a3"/>
    <w:link w:val="aff2"/>
    <w:uiPriority w:val="30"/>
    <w:qFormat/>
    <w:rsid w:val="001B66F1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Arial" w:hAnsi="Arial"/>
      <w:i/>
      <w:iCs/>
      <w:color w:val="FFFFFF"/>
      <w:sz w:val="32"/>
      <w:szCs w:val="32"/>
    </w:rPr>
  </w:style>
  <w:style w:type="character" w:customStyle="1" w:styleId="aff2">
    <w:name w:val="Выделенная цитата Знак"/>
    <w:basedOn w:val="a4"/>
    <w:link w:val="aff1"/>
    <w:uiPriority w:val="30"/>
    <w:rsid w:val="001B66F1"/>
    <w:rPr>
      <w:rFonts w:ascii="Arial" w:eastAsia="Times New Roman" w:hAnsi="Arial" w:cs="Times New Roman"/>
      <w:i/>
      <w:iCs/>
      <w:color w:val="FFFFFF"/>
      <w:sz w:val="32"/>
      <w:szCs w:val="32"/>
      <w:shd w:val="clear" w:color="auto" w:fill="D34817"/>
    </w:rPr>
  </w:style>
  <w:style w:type="character" w:styleId="aff3">
    <w:name w:val="Intense Reference"/>
    <w:basedOn w:val="a4"/>
    <w:uiPriority w:val="32"/>
    <w:qFormat/>
    <w:rsid w:val="001B66F1"/>
    <w:rPr>
      <w:b/>
      <w:bCs/>
      <w:color w:val="D34817"/>
      <w:sz w:val="22"/>
      <w:u w:val="single"/>
    </w:rPr>
  </w:style>
  <w:style w:type="paragraph" w:styleId="a">
    <w:name w:val="List Bullet"/>
    <w:basedOn w:val="a3"/>
    <w:uiPriority w:val="37"/>
    <w:unhideWhenUsed/>
    <w:qFormat/>
    <w:rsid w:val="001B66F1"/>
    <w:pPr>
      <w:numPr>
        <w:numId w:val="1"/>
      </w:numPr>
      <w:spacing w:after="0"/>
      <w:contextualSpacing/>
    </w:pPr>
  </w:style>
  <w:style w:type="paragraph" w:styleId="2">
    <w:name w:val="List Bullet 2"/>
    <w:basedOn w:val="a3"/>
    <w:uiPriority w:val="37"/>
    <w:unhideWhenUsed/>
    <w:qFormat/>
    <w:rsid w:val="001B66F1"/>
    <w:pPr>
      <w:numPr>
        <w:numId w:val="2"/>
      </w:numPr>
      <w:spacing w:after="0"/>
    </w:pPr>
  </w:style>
  <w:style w:type="paragraph" w:styleId="3">
    <w:name w:val="List Bullet 3"/>
    <w:basedOn w:val="a3"/>
    <w:uiPriority w:val="37"/>
    <w:unhideWhenUsed/>
    <w:qFormat/>
    <w:rsid w:val="001B66F1"/>
    <w:pPr>
      <w:numPr>
        <w:numId w:val="3"/>
      </w:numPr>
      <w:spacing w:after="0"/>
    </w:pPr>
  </w:style>
  <w:style w:type="paragraph" w:styleId="4">
    <w:name w:val="List Bullet 4"/>
    <w:basedOn w:val="a3"/>
    <w:uiPriority w:val="37"/>
    <w:unhideWhenUsed/>
    <w:qFormat/>
    <w:rsid w:val="001B66F1"/>
    <w:pPr>
      <w:numPr>
        <w:numId w:val="4"/>
      </w:numPr>
      <w:spacing w:after="0"/>
    </w:pPr>
  </w:style>
  <w:style w:type="paragraph" w:styleId="5">
    <w:name w:val="List Bullet 5"/>
    <w:basedOn w:val="a3"/>
    <w:uiPriority w:val="37"/>
    <w:unhideWhenUsed/>
    <w:qFormat/>
    <w:rsid w:val="001B66F1"/>
    <w:pPr>
      <w:numPr>
        <w:numId w:val="5"/>
      </w:numPr>
      <w:spacing w:after="0"/>
    </w:pPr>
  </w:style>
  <w:style w:type="paragraph" w:styleId="23">
    <w:name w:val="Quote"/>
    <w:basedOn w:val="a3"/>
    <w:link w:val="24"/>
    <w:uiPriority w:val="29"/>
    <w:qFormat/>
    <w:rsid w:val="001B66F1"/>
    <w:rPr>
      <w:i/>
      <w:iCs/>
      <w:color w:val="7F7F7F"/>
      <w:sz w:val="24"/>
      <w:szCs w:val="24"/>
    </w:rPr>
  </w:style>
  <w:style w:type="character" w:customStyle="1" w:styleId="24">
    <w:name w:val="Цитата 2 Знак"/>
    <w:basedOn w:val="a4"/>
    <w:link w:val="23"/>
    <w:uiPriority w:val="29"/>
    <w:rsid w:val="001B66F1"/>
    <w:rPr>
      <w:i/>
      <w:iCs/>
      <w:color w:val="7F7F7F"/>
      <w:sz w:val="24"/>
      <w:szCs w:val="24"/>
    </w:rPr>
  </w:style>
  <w:style w:type="character" w:styleId="aff4">
    <w:name w:val="Strong"/>
    <w:uiPriority w:val="22"/>
    <w:qFormat/>
    <w:rsid w:val="001B66F1"/>
    <w:rPr>
      <w:rFonts w:ascii="Times New Roman" w:eastAsia="Times New Roman" w:hAnsi="Times New Roman" w:cs="Times New Roman"/>
      <w:b/>
      <w:bCs/>
      <w:iCs w:val="0"/>
      <w:color w:val="9B2D1F"/>
      <w:szCs w:val="22"/>
      <w:lang w:val="ru-RU"/>
    </w:rPr>
  </w:style>
  <w:style w:type="paragraph" w:styleId="aff5">
    <w:name w:val="Subtitle"/>
    <w:basedOn w:val="a3"/>
    <w:link w:val="aff6"/>
    <w:uiPriority w:val="11"/>
    <w:rsid w:val="001B66F1"/>
    <w:pPr>
      <w:spacing w:after="480" w:line="240" w:lineRule="auto"/>
      <w:jc w:val="center"/>
    </w:pPr>
    <w:rPr>
      <w:rFonts w:ascii="Arial" w:hAnsi="Arial"/>
      <w:color w:val="auto"/>
      <w:sz w:val="28"/>
      <w:szCs w:val="28"/>
    </w:rPr>
  </w:style>
  <w:style w:type="character" w:customStyle="1" w:styleId="aff6">
    <w:name w:val="Подзаголовок Знак"/>
    <w:basedOn w:val="a4"/>
    <w:link w:val="aff5"/>
    <w:uiPriority w:val="11"/>
    <w:rsid w:val="001B66F1"/>
    <w:rPr>
      <w:rFonts w:ascii="Arial" w:eastAsia="Times New Roman" w:hAnsi="Arial" w:cs="Times New Roman"/>
      <w:sz w:val="28"/>
      <w:szCs w:val="28"/>
    </w:rPr>
  </w:style>
  <w:style w:type="character" w:styleId="aff7">
    <w:name w:val="Subtle Emphasis"/>
    <w:basedOn w:val="a4"/>
    <w:uiPriority w:val="19"/>
    <w:qFormat/>
    <w:rsid w:val="001B66F1"/>
    <w:rPr>
      <w:rFonts w:ascii="Times New Roman" w:hAnsi="Times New Roman"/>
      <w:i/>
      <w:iCs/>
      <w:color w:val="737373"/>
      <w:spacing w:val="2"/>
      <w:w w:val="100"/>
      <w:kern w:val="0"/>
      <w:sz w:val="22"/>
    </w:rPr>
  </w:style>
  <w:style w:type="character" w:styleId="aff8">
    <w:name w:val="Subtle Reference"/>
    <w:basedOn w:val="a4"/>
    <w:uiPriority w:val="31"/>
    <w:qFormat/>
    <w:rsid w:val="001B66F1"/>
    <w:rPr>
      <w:color w:val="737373"/>
      <w:sz w:val="22"/>
      <w:u w:val="single"/>
    </w:rPr>
  </w:style>
  <w:style w:type="paragraph" w:styleId="aff9">
    <w:name w:val="Title"/>
    <w:basedOn w:val="a3"/>
    <w:link w:val="affa"/>
    <w:uiPriority w:val="10"/>
    <w:rsid w:val="001B66F1"/>
    <w:pPr>
      <w:pBdr>
        <w:bottom w:val="single" w:sz="8" w:space="4" w:color="D34817"/>
      </w:pBdr>
      <w:spacing w:line="240" w:lineRule="auto"/>
      <w:contextualSpacing/>
      <w:jc w:val="center"/>
    </w:pPr>
    <w:rPr>
      <w:rFonts w:ascii="Arial" w:hAnsi="Arial"/>
      <w:b/>
      <w:bCs/>
      <w:smallCaps/>
      <w:color w:val="D34817"/>
      <w:sz w:val="48"/>
      <w:szCs w:val="48"/>
    </w:rPr>
  </w:style>
  <w:style w:type="character" w:customStyle="1" w:styleId="affa">
    <w:name w:val="Название Знак"/>
    <w:basedOn w:val="a4"/>
    <w:link w:val="aff9"/>
    <w:uiPriority w:val="10"/>
    <w:rsid w:val="001B66F1"/>
    <w:rPr>
      <w:rFonts w:ascii="Arial" w:eastAsia="Times New Roman" w:hAnsi="Arial" w:cs="Times New Roman"/>
      <w:b/>
      <w:bCs/>
      <w:smallCaps/>
      <w:color w:val="D34817"/>
      <w:sz w:val="48"/>
      <w:szCs w:val="48"/>
    </w:rPr>
  </w:style>
  <w:style w:type="paragraph" w:styleId="11">
    <w:name w:val="toc 1"/>
    <w:aliases w:val="Содержание 1"/>
    <w:basedOn w:val="a3"/>
    <w:next w:val="a3"/>
    <w:autoRedefine/>
    <w:uiPriority w:val="39"/>
    <w:unhideWhenUsed/>
    <w:qFormat/>
    <w:rsid w:val="00A2410D"/>
    <w:pPr>
      <w:tabs>
        <w:tab w:val="left" w:pos="446"/>
        <w:tab w:val="right" w:leader="dot" w:pos="9498"/>
      </w:tabs>
      <w:spacing w:before="120" w:after="40" w:line="240" w:lineRule="auto"/>
      <w:ind w:right="197"/>
      <w:jc w:val="both"/>
    </w:pPr>
    <w:rPr>
      <w:smallCaps/>
      <w:noProof/>
      <w:color w:val="9B2D1F"/>
    </w:rPr>
  </w:style>
  <w:style w:type="paragraph" w:styleId="25">
    <w:name w:val="toc 2"/>
    <w:basedOn w:val="a3"/>
    <w:next w:val="a3"/>
    <w:autoRedefine/>
    <w:uiPriority w:val="39"/>
    <w:unhideWhenUsed/>
    <w:qFormat/>
    <w:rsid w:val="006C2595"/>
    <w:pPr>
      <w:tabs>
        <w:tab w:val="right" w:leader="dot" w:pos="9498"/>
      </w:tabs>
      <w:spacing w:before="120" w:after="40" w:line="240" w:lineRule="auto"/>
      <w:ind w:left="216" w:right="198"/>
      <w:jc w:val="center"/>
    </w:pPr>
    <w:rPr>
      <w:rFonts w:ascii="Cambria" w:hAnsi="Cambria"/>
      <w:smallCaps/>
      <w:strike/>
      <w:noProof/>
      <w:color w:val="auto"/>
      <w:sz w:val="24"/>
      <w:szCs w:val="24"/>
    </w:rPr>
  </w:style>
  <w:style w:type="paragraph" w:styleId="32">
    <w:name w:val="toc 3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42">
    <w:name w:val="toc 4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52">
    <w:name w:val="toc 5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61">
    <w:name w:val="toc 6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71">
    <w:name w:val="toc 7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81">
    <w:name w:val="toc 8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91">
    <w:name w:val="toc 9"/>
    <w:basedOn w:val="a3"/>
    <w:next w:val="a3"/>
    <w:autoRedefine/>
    <w:uiPriority w:val="39"/>
    <w:unhideWhenUsed/>
    <w:qFormat/>
    <w:rsid w:val="001B66F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affb">
    <w:name w:val="Текст даты"/>
    <w:basedOn w:val="a3"/>
    <w:uiPriority w:val="35"/>
    <w:rsid w:val="001B66F1"/>
    <w:pPr>
      <w:spacing w:before="720" w:after="200"/>
      <w:contextualSpacing/>
    </w:pPr>
  </w:style>
  <w:style w:type="paragraph" w:customStyle="1" w:styleId="affc">
    <w:name w:val="Серый текст"/>
    <w:basedOn w:val="aa"/>
    <w:uiPriority w:val="35"/>
    <w:qFormat/>
    <w:rsid w:val="001B66F1"/>
    <w:rPr>
      <w:rFonts w:ascii="Arial" w:hAnsi="Arial"/>
      <w:color w:val="7F7F7F"/>
      <w:sz w:val="20"/>
      <w:szCs w:val="20"/>
    </w:rPr>
  </w:style>
  <w:style w:type="character" w:customStyle="1" w:styleId="ae">
    <w:name w:val="Адрес получателя (знак)"/>
    <w:basedOn w:val="a4"/>
    <w:link w:val="ad"/>
    <w:uiPriority w:val="5"/>
    <w:locked/>
    <w:rsid w:val="001B66F1"/>
    <w:rPr>
      <w:color w:val="000000"/>
    </w:rPr>
  </w:style>
  <w:style w:type="paragraph" w:styleId="affd">
    <w:name w:val="List Paragraph"/>
    <w:basedOn w:val="a3"/>
    <w:uiPriority w:val="34"/>
    <w:qFormat/>
    <w:rsid w:val="003E3DA6"/>
    <w:pPr>
      <w:spacing w:after="0" w:line="240" w:lineRule="auto"/>
      <w:ind w:left="720"/>
      <w:contextualSpacing/>
    </w:pPr>
    <w:rPr>
      <w:rFonts w:ascii="Calibri" w:eastAsia="Calibri" w:hAnsi="Calibri"/>
      <w:color w:val="auto"/>
    </w:rPr>
  </w:style>
  <w:style w:type="character" w:customStyle="1" w:styleId="affe">
    <w:name w:val="Основной текст Знак"/>
    <w:basedOn w:val="a4"/>
    <w:link w:val="afff"/>
    <w:locked/>
    <w:rsid w:val="003E3DA6"/>
    <w:rPr>
      <w:sz w:val="36"/>
    </w:rPr>
  </w:style>
  <w:style w:type="paragraph" w:styleId="afff">
    <w:name w:val="Body Text"/>
    <w:basedOn w:val="a3"/>
    <w:link w:val="affe"/>
    <w:rsid w:val="003E3DA6"/>
    <w:pPr>
      <w:spacing w:after="0" w:line="240" w:lineRule="auto"/>
    </w:pPr>
    <w:rPr>
      <w:color w:val="auto"/>
      <w:sz w:val="36"/>
      <w:lang w:val="en-US"/>
    </w:rPr>
  </w:style>
  <w:style w:type="character" w:customStyle="1" w:styleId="12">
    <w:name w:val="Основной текст Знак1"/>
    <w:basedOn w:val="a4"/>
    <w:uiPriority w:val="99"/>
    <w:semiHidden/>
    <w:rsid w:val="003E3DA6"/>
    <w:rPr>
      <w:rFonts w:ascii="Times New Roman" w:eastAsia="Times New Roman" w:hAnsi="Times New Roman" w:cs="Times New Roman"/>
      <w:color w:val="000000"/>
      <w:lang w:val="ru-RU"/>
    </w:rPr>
  </w:style>
  <w:style w:type="paragraph" w:customStyle="1" w:styleId="afff0">
    <w:name w:val="Шрифт РД"/>
    <w:basedOn w:val="a3"/>
    <w:rsid w:val="003E3DA6"/>
    <w:pPr>
      <w:tabs>
        <w:tab w:val="left" w:pos="709"/>
      </w:tabs>
      <w:spacing w:after="0" w:line="240" w:lineRule="auto"/>
      <w:jc w:val="both"/>
    </w:pPr>
    <w:rPr>
      <w:color w:val="auto"/>
      <w:sz w:val="24"/>
      <w:szCs w:val="20"/>
      <w:lang w:eastAsia="ru-RU"/>
    </w:rPr>
  </w:style>
  <w:style w:type="paragraph" w:customStyle="1" w:styleId="CELLHEADER">
    <w:name w:val="CELLHEADER"/>
    <w:basedOn w:val="a3"/>
    <w:rsid w:val="003E3DA6"/>
    <w:pPr>
      <w:spacing w:after="0" w:line="240" w:lineRule="auto"/>
      <w:jc w:val="center"/>
    </w:pPr>
    <w:rPr>
      <w:b/>
      <w:color w:val="auto"/>
      <w:sz w:val="24"/>
      <w:szCs w:val="24"/>
      <w:lang w:eastAsia="ru-RU"/>
    </w:rPr>
  </w:style>
  <w:style w:type="paragraph" w:styleId="afff1">
    <w:name w:val="Document Map"/>
    <w:basedOn w:val="a3"/>
    <w:link w:val="afff2"/>
    <w:uiPriority w:val="99"/>
    <w:semiHidden/>
    <w:unhideWhenUsed/>
    <w:rsid w:val="00A10E4C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4"/>
    <w:link w:val="afff1"/>
    <w:uiPriority w:val="99"/>
    <w:semiHidden/>
    <w:rsid w:val="00A10E4C"/>
    <w:rPr>
      <w:rFonts w:ascii="Tahoma" w:hAnsi="Tahoma" w:cs="Tahoma"/>
      <w:color w:val="000000"/>
      <w:sz w:val="16"/>
      <w:szCs w:val="16"/>
      <w:lang w:eastAsia="en-US"/>
    </w:rPr>
  </w:style>
  <w:style w:type="paragraph" w:styleId="afff3">
    <w:name w:val="Revision"/>
    <w:hidden/>
    <w:uiPriority w:val="99"/>
    <w:semiHidden/>
    <w:rsid w:val="00013804"/>
    <w:rPr>
      <w:color w:val="000000"/>
      <w:sz w:val="22"/>
      <w:szCs w:val="22"/>
      <w:lang w:eastAsia="en-US"/>
    </w:rPr>
  </w:style>
  <w:style w:type="paragraph" w:customStyle="1" w:styleId="a0">
    <w:name w:val="Д_СтПункт№"/>
    <w:basedOn w:val="a3"/>
    <w:rsid w:val="00E8653E"/>
    <w:pPr>
      <w:numPr>
        <w:numId w:val="6"/>
      </w:numPr>
      <w:suppressAutoHyphens/>
      <w:spacing w:after="120" w:line="240" w:lineRule="auto"/>
    </w:pPr>
    <w:rPr>
      <w:rFonts w:ascii="Arial Narrow" w:hAnsi="Arial Narrow"/>
      <w:color w:val="auto"/>
      <w:sz w:val="24"/>
      <w:szCs w:val="24"/>
      <w:lang w:eastAsia="ar-SA"/>
    </w:rPr>
  </w:style>
  <w:style w:type="paragraph" w:customStyle="1" w:styleId="afff4">
    <w:name w:val="Д_СтПунктП№"/>
    <w:basedOn w:val="a3"/>
    <w:rsid w:val="00E8653E"/>
    <w:pPr>
      <w:tabs>
        <w:tab w:val="num" w:pos="567"/>
      </w:tabs>
      <w:suppressAutoHyphens/>
      <w:spacing w:after="120" w:line="240" w:lineRule="auto"/>
      <w:ind w:left="567" w:hanging="567"/>
    </w:pPr>
    <w:rPr>
      <w:rFonts w:ascii="Arial Narrow" w:hAnsi="Arial Narrow"/>
      <w:color w:val="auto"/>
      <w:sz w:val="24"/>
      <w:szCs w:val="24"/>
      <w:lang w:eastAsia="ar-SA"/>
    </w:rPr>
  </w:style>
  <w:style w:type="paragraph" w:styleId="26">
    <w:name w:val="Body Text 2"/>
    <w:basedOn w:val="a3"/>
    <w:link w:val="27"/>
    <w:uiPriority w:val="99"/>
    <w:semiHidden/>
    <w:unhideWhenUsed/>
    <w:rsid w:val="00B43D71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B43D71"/>
    <w:rPr>
      <w:color w:val="000000"/>
      <w:sz w:val="22"/>
      <w:szCs w:val="22"/>
      <w:lang w:eastAsia="en-US"/>
    </w:rPr>
  </w:style>
  <w:style w:type="character" w:styleId="afff5">
    <w:name w:val="footnote reference"/>
    <w:basedOn w:val="a4"/>
    <w:uiPriority w:val="99"/>
    <w:semiHidden/>
    <w:unhideWhenUsed/>
    <w:rsid w:val="00995886"/>
    <w:rPr>
      <w:vertAlign w:val="superscript"/>
    </w:rPr>
  </w:style>
  <w:style w:type="paragraph" w:styleId="afff6">
    <w:name w:val="Normal (Web)"/>
    <w:basedOn w:val="a3"/>
    <w:uiPriority w:val="99"/>
    <w:unhideWhenUsed/>
    <w:rsid w:val="007B1C8C"/>
    <w:rPr>
      <w:sz w:val="24"/>
      <w:szCs w:val="24"/>
    </w:rPr>
  </w:style>
  <w:style w:type="paragraph" w:styleId="afff7">
    <w:name w:val="footnote text"/>
    <w:basedOn w:val="a3"/>
    <w:link w:val="afff8"/>
    <w:uiPriority w:val="99"/>
    <w:unhideWhenUsed/>
    <w:rsid w:val="00BF6A4C"/>
    <w:rPr>
      <w:sz w:val="20"/>
      <w:szCs w:val="20"/>
    </w:rPr>
  </w:style>
  <w:style w:type="character" w:customStyle="1" w:styleId="afff8">
    <w:name w:val="Текст сноски Знак"/>
    <w:basedOn w:val="a4"/>
    <w:link w:val="afff7"/>
    <w:uiPriority w:val="99"/>
    <w:rsid w:val="00BF6A4C"/>
    <w:rPr>
      <w:color w:val="000000"/>
      <w:lang w:eastAsia="en-US"/>
    </w:rPr>
  </w:style>
  <w:style w:type="character" w:customStyle="1" w:styleId="afff9">
    <w:name w:val="Основной текст_"/>
    <w:link w:val="13"/>
    <w:rsid w:val="00241B97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3"/>
    <w:link w:val="afff9"/>
    <w:rsid w:val="00241B97"/>
    <w:pPr>
      <w:shd w:val="clear" w:color="auto" w:fill="FFFFFF"/>
      <w:spacing w:after="0" w:line="274" w:lineRule="exact"/>
    </w:pPr>
    <w:rPr>
      <w:color w:val="auto"/>
      <w:sz w:val="23"/>
      <w:szCs w:val="23"/>
      <w:lang w:eastAsia="ru-RU"/>
    </w:rPr>
  </w:style>
  <w:style w:type="paragraph" w:styleId="afffa">
    <w:name w:val="annotation text"/>
    <w:basedOn w:val="a3"/>
    <w:link w:val="afffb"/>
    <w:uiPriority w:val="99"/>
    <w:semiHidden/>
    <w:unhideWhenUsed/>
    <w:rsid w:val="00640D25"/>
    <w:pPr>
      <w:suppressAutoHyphens/>
      <w:spacing w:after="0" w:line="240" w:lineRule="auto"/>
    </w:pPr>
    <w:rPr>
      <w:color w:val="auto"/>
      <w:sz w:val="20"/>
      <w:szCs w:val="20"/>
      <w:lang w:eastAsia="ar-SA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640D25"/>
    <w:rPr>
      <w:lang w:eastAsia="ar-SA"/>
    </w:rPr>
  </w:style>
  <w:style w:type="character" w:styleId="afffc">
    <w:name w:val="annotation reference"/>
    <w:uiPriority w:val="99"/>
    <w:semiHidden/>
    <w:unhideWhenUsed/>
    <w:rsid w:val="00640D25"/>
    <w:rPr>
      <w:sz w:val="16"/>
      <w:szCs w:val="16"/>
    </w:rPr>
  </w:style>
  <w:style w:type="paragraph" w:styleId="afffd">
    <w:name w:val="annotation subject"/>
    <w:basedOn w:val="afffa"/>
    <w:next w:val="afffa"/>
    <w:link w:val="afffe"/>
    <w:uiPriority w:val="99"/>
    <w:semiHidden/>
    <w:unhideWhenUsed/>
    <w:rsid w:val="00640D25"/>
    <w:pPr>
      <w:suppressAutoHyphens w:val="0"/>
      <w:spacing w:after="160"/>
    </w:pPr>
    <w:rPr>
      <w:b/>
      <w:bCs/>
      <w:color w:val="000000"/>
      <w:lang w:eastAsia="en-US"/>
    </w:rPr>
  </w:style>
  <w:style w:type="character" w:customStyle="1" w:styleId="afffe">
    <w:name w:val="Тема примечания Знак"/>
    <w:basedOn w:val="afffb"/>
    <w:link w:val="afffd"/>
    <w:uiPriority w:val="99"/>
    <w:semiHidden/>
    <w:rsid w:val="00640D25"/>
    <w:rPr>
      <w:b/>
      <w:bCs/>
      <w:color w:val="000000"/>
      <w:lang w:eastAsia="en-US"/>
    </w:rPr>
  </w:style>
  <w:style w:type="character" w:customStyle="1" w:styleId="affff">
    <w:name w:val="Гипертекстовая ссылка"/>
    <w:basedOn w:val="a4"/>
    <w:uiPriority w:val="99"/>
    <w:rsid w:val="00640D25"/>
    <w:rPr>
      <w:color w:val="106BBE"/>
    </w:rPr>
  </w:style>
  <w:style w:type="paragraph" w:customStyle="1" w:styleId="Style7">
    <w:name w:val="Style7"/>
    <w:basedOn w:val="a3"/>
    <w:uiPriority w:val="99"/>
    <w:rsid w:val="007D6A63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/>
    </w:rPr>
  </w:style>
  <w:style w:type="numbering" w:customStyle="1" w:styleId="20">
    <w:name w:val="Стиль2"/>
    <w:uiPriority w:val="99"/>
    <w:rsid w:val="00E500E7"/>
    <w:pPr>
      <w:numPr>
        <w:numId w:val="16"/>
      </w:numPr>
    </w:pPr>
  </w:style>
  <w:style w:type="character" w:customStyle="1" w:styleId="WW8Num10z2">
    <w:name w:val="WW8Num10z2"/>
    <w:rsid w:val="00994854"/>
    <w:rPr>
      <w:rFonts w:ascii="Arial Narrow" w:hAnsi="Arial Narrow"/>
      <w:b/>
      <w:i w:val="0"/>
      <w:sz w:val="24"/>
    </w:rPr>
  </w:style>
  <w:style w:type="paragraph" w:customStyle="1" w:styleId="a2">
    <w:name w:val="Д_Глава"/>
    <w:basedOn w:val="a3"/>
    <w:next w:val="a3"/>
    <w:rsid w:val="0053714A"/>
    <w:pPr>
      <w:numPr>
        <w:numId w:val="21"/>
      </w:numPr>
      <w:suppressAutoHyphens/>
      <w:spacing w:before="240" w:after="120" w:line="240" w:lineRule="auto"/>
    </w:pPr>
    <w:rPr>
      <w:rFonts w:ascii="Arial" w:hAnsi="Arial" w:cs="Arial"/>
      <w:b/>
      <w:color w:val="auto"/>
      <w:sz w:val="28"/>
      <w:szCs w:val="28"/>
      <w:lang w:eastAsia="ar-SA"/>
    </w:rPr>
  </w:style>
  <w:style w:type="paragraph" w:customStyle="1" w:styleId="Default">
    <w:name w:val="Default"/>
    <w:rsid w:val="00AB7CC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onsPlusNormal">
    <w:name w:val="ConsPlusNormal"/>
    <w:rsid w:val="00823D3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fff0">
    <w:name w:val="TOC Heading"/>
    <w:basedOn w:val="1"/>
    <w:next w:val="a3"/>
    <w:uiPriority w:val="39"/>
    <w:semiHidden/>
    <w:unhideWhenUsed/>
    <w:qFormat/>
    <w:rsid w:val="00C617E9"/>
    <w:pPr>
      <w:keepNext/>
      <w:keepLines/>
      <w:spacing w:before="480" w:after="0" w:line="276" w:lineRule="auto"/>
      <w:outlineLvl w:val="9"/>
    </w:pPr>
    <w:rPr>
      <w:rFonts w:ascii="Cambria" w:hAnsi="Cambria"/>
      <w:color w:val="365F91"/>
      <w:spacing w:val="0"/>
    </w:rPr>
  </w:style>
  <w:style w:type="character" w:customStyle="1" w:styleId="FontStyle105">
    <w:name w:val="Font Style105"/>
    <w:uiPriority w:val="99"/>
    <w:rsid w:val="00C617E9"/>
    <w:rPr>
      <w:rFonts w:ascii="Cambria" w:hAnsi="Cambria" w:cs="Cambria"/>
      <w:sz w:val="22"/>
      <w:szCs w:val="22"/>
    </w:rPr>
  </w:style>
  <w:style w:type="paragraph" w:customStyle="1" w:styleId="Style28">
    <w:name w:val="Style28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23">
    <w:name w:val="Style23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06">
    <w:name w:val="Font Style106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customStyle="1" w:styleId="Style47">
    <w:name w:val="Style47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9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6">
    <w:name w:val="Font Style116"/>
    <w:uiPriority w:val="99"/>
    <w:rsid w:val="00C617E9"/>
    <w:rPr>
      <w:rFonts w:ascii="Cambria" w:hAnsi="Cambria" w:cs="Cambria"/>
      <w:sz w:val="18"/>
      <w:szCs w:val="18"/>
    </w:rPr>
  </w:style>
  <w:style w:type="paragraph" w:customStyle="1" w:styleId="Style12">
    <w:name w:val="Style12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11" w:lineRule="exact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Style56">
    <w:name w:val="Style56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58" w:lineRule="exact"/>
    </w:pPr>
    <w:rPr>
      <w:rFonts w:ascii="Cambria" w:hAnsi="Cambria"/>
      <w:color w:val="auto"/>
      <w:sz w:val="24"/>
      <w:szCs w:val="24"/>
      <w:lang w:eastAsia="ru-RU"/>
    </w:rPr>
  </w:style>
  <w:style w:type="character" w:customStyle="1" w:styleId="FontStyle112">
    <w:name w:val="Font Style112"/>
    <w:uiPriority w:val="99"/>
    <w:rsid w:val="00C617E9"/>
    <w:rPr>
      <w:rFonts w:ascii="Times New Roman" w:hAnsi="Times New Roman" w:cs="Times New Roman"/>
      <w:i/>
      <w:iCs/>
      <w:sz w:val="14"/>
      <w:szCs w:val="14"/>
    </w:rPr>
  </w:style>
  <w:style w:type="paragraph" w:customStyle="1" w:styleId="formattext">
    <w:name w:val="formattext"/>
    <w:rsid w:val="00C617E9"/>
    <w:pPr>
      <w:widowControl w:val="0"/>
      <w:autoSpaceDE w:val="0"/>
      <w:autoSpaceDN w:val="0"/>
      <w:adjustRightInd w:val="0"/>
    </w:pPr>
    <w:rPr>
      <w:sz w:val="18"/>
      <w:szCs w:val="18"/>
    </w:rPr>
  </w:style>
  <w:style w:type="numbering" w:customStyle="1" w:styleId="14">
    <w:name w:val="Нет списка1"/>
    <w:next w:val="a6"/>
    <w:uiPriority w:val="99"/>
    <w:semiHidden/>
    <w:unhideWhenUsed/>
    <w:rsid w:val="00C617E9"/>
  </w:style>
  <w:style w:type="table" w:customStyle="1" w:styleId="15">
    <w:name w:val="Сетка таблицы1"/>
    <w:basedOn w:val="a5"/>
    <w:next w:val="a7"/>
    <w:uiPriority w:val="59"/>
    <w:rsid w:val="00C617E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C617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C617E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Style9">
    <w:name w:val="Style9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40" w:lineRule="auto"/>
      <w:jc w:val="right"/>
    </w:pPr>
    <w:rPr>
      <w:color w:val="auto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617E9"/>
    <w:pPr>
      <w:widowControl w:val="0"/>
      <w:autoSpaceDE w:val="0"/>
      <w:autoSpaceDN w:val="0"/>
      <w:adjustRightInd w:val="0"/>
      <w:spacing w:after="0" w:line="282" w:lineRule="exact"/>
      <w:ind w:hanging="485"/>
      <w:jc w:val="both"/>
    </w:pPr>
    <w:rPr>
      <w:color w:val="auto"/>
      <w:sz w:val="24"/>
      <w:szCs w:val="24"/>
      <w:lang w:eastAsia="ru-RU"/>
    </w:rPr>
  </w:style>
  <w:style w:type="character" w:customStyle="1" w:styleId="FontStyle19">
    <w:name w:val="Font Style19"/>
    <w:uiPriority w:val="99"/>
    <w:rsid w:val="00C617E9"/>
    <w:rPr>
      <w:rFonts w:ascii="Cambria" w:hAnsi="Cambria" w:cs="Cambria"/>
      <w:sz w:val="22"/>
      <w:szCs w:val="22"/>
    </w:rPr>
  </w:style>
  <w:style w:type="character" w:customStyle="1" w:styleId="FontStyle20">
    <w:name w:val="Font Style20"/>
    <w:uiPriority w:val="99"/>
    <w:rsid w:val="00C617E9"/>
    <w:rPr>
      <w:rFonts w:ascii="Cambria" w:hAnsi="Cambria" w:cs="Cambria"/>
      <w:b/>
      <w:bCs/>
      <w:sz w:val="22"/>
      <w:szCs w:val="22"/>
    </w:rPr>
  </w:style>
  <w:style w:type="paragraph" w:styleId="affff1">
    <w:name w:val="endnote text"/>
    <w:basedOn w:val="a3"/>
    <w:link w:val="affff2"/>
    <w:uiPriority w:val="99"/>
    <w:semiHidden/>
    <w:unhideWhenUsed/>
    <w:rsid w:val="00C617E9"/>
    <w:rPr>
      <w:sz w:val="20"/>
      <w:szCs w:val="20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C617E9"/>
    <w:rPr>
      <w:color w:val="000000"/>
      <w:lang w:eastAsia="en-US"/>
    </w:rPr>
  </w:style>
  <w:style w:type="character" w:styleId="affff3">
    <w:name w:val="endnote reference"/>
    <w:uiPriority w:val="99"/>
    <w:semiHidden/>
    <w:unhideWhenUsed/>
    <w:rsid w:val="00C617E9"/>
    <w:rPr>
      <w:vertAlign w:val="superscript"/>
    </w:rPr>
  </w:style>
  <w:style w:type="numbering" w:customStyle="1" w:styleId="28">
    <w:name w:val="Нет списка2"/>
    <w:next w:val="a6"/>
    <w:uiPriority w:val="99"/>
    <w:semiHidden/>
    <w:unhideWhenUsed/>
    <w:rsid w:val="00C617E9"/>
  </w:style>
  <w:style w:type="character" w:styleId="affff4">
    <w:name w:val="FollowedHyperlink"/>
    <w:uiPriority w:val="99"/>
    <w:semiHidden/>
    <w:unhideWhenUsed/>
    <w:rsid w:val="00C617E9"/>
    <w:rPr>
      <w:color w:val="800080"/>
      <w:u w:val="single"/>
    </w:rPr>
  </w:style>
  <w:style w:type="paragraph" w:customStyle="1" w:styleId="font5">
    <w:name w:val="font5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i/>
      <w:iCs/>
      <w:color w:val="FFFFFF"/>
      <w:sz w:val="20"/>
      <w:szCs w:val="20"/>
      <w:lang w:eastAsia="ru-RU"/>
    </w:rPr>
  </w:style>
  <w:style w:type="paragraph" w:customStyle="1" w:styleId="xl63">
    <w:name w:val="xl63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4">
    <w:name w:val="xl64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5">
    <w:name w:val="xl65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color w:val="auto"/>
      <w:sz w:val="24"/>
      <w:szCs w:val="24"/>
      <w:lang w:eastAsia="ru-RU"/>
    </w:rPr>
  </w:style>
  <w:style w:type="paragraph" w:customStyle="1" w:styleId="xl66">
    <w:name w:val="xl6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7">
    <w:name w:val="xl67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sz w:val="24"/>
      <w:szCs w:val="24"/>
      <w:lang w:eastAsia="ru-RU"/>
    </w:rPr>
  </w:style>
  <w:style w:type="paragraph" w:customStyle="1" w:styleId="xl68">
    <w:name w:val="xl68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69">
    <w:name w:val="xl69"/>
    <w:basedOn w:val="a3"/>
    <w:rsid w:val="00C617E9"/>
    <w:pPr>
      <w:pBdr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b/>
      <w:bCs/>
      <w:color w:val="4682B4"/>
      <w:sz w:val="28"/>
      <w:szCs w:val="28"/>
      <w:lang w:eastAsia="ru-RU"/>
    </w:rPr>
  </w:style>
  <w:style w:type="paragraph" w:customStyle="1" w:styleId="xl70">
    <w:name w:val="xl70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1">
    <w:name w:val="xl71"/>
    <w:basedOn w:val="a3"/>
    <w:rsid w:val="00C617E9"/>
    <w:pPr>
      <w:spacing w:before="100" w:beforeAutospacing="1" w:after="100" w:afterAutospacing="1" w:line="240" w:lineRule="auto"/>
    </w:pPr>
    <w:rPr>
      <w:rFonts w:ascii="Cambria" w:hAnsi="Cambria"/>
      <w:color w:val="auto"/>
      <w:sz w:val="24"/>
      <w:szCs w:val="24"/>
      <w:lang w:eastAsia="ru-RU"/>
    </w:rPr>
  </w:style>
  <w:style w:type="paragraph" w:customStyle="1" w:styleId="xl72">
    <w:name w:val="xl72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3">
    <w:name w:val="xl73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4">
    <w:name w:val="xl74"/>
    <w:basedOn w:val="a3"/>
    <w:rsid w:val="00C617E9"/>
    <w:pPr>
      <w:pBdr>
        <w:top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top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5">
    <w:name w:val="xl75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6">
    <w:name w:val="xl76"/>
    <w:basedOn w:val="a3"/>
    <w:rsid w:val="00C617E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7">
    <w:name w:val="xl77"/>
    <w:basedOn w:val="a3"/>
    <w:rsid w:val="00C617E9"/>
    <w:pPr>
      <w:spacing w:before="100" w:beforeAutospacing="1" w:after="100" w:afterAutospacing="1" w:line="240" w:lineRule="auto"/>
      <w:textAlignment w:val="center"/>
    </w:pPr>
    <w:rPr>
      <w:color w:val="auto"/>
      <w:sz w:val="24"/>
      <w:szCs w:val="24"/>
      <w:lang w:eastAsia="ru-RU"/>
    </w:rPr>
  </w:style>
  <w:style w:type="paragraph" w:customStyle="1" w:styleId="xl78">
    <w:name w:val="xl78"/>
    <w:basedOn w:val="a3"/>
    <w:rsid w:val="00C617E9"/>
    <w:pPr>
      <w:pBdr>
        <w:top w:val="single" w:sz="4" w:space="0" w:color="D3D3D3"/>
        <w:lef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79">
    <w:name w:val="xl79"/>
    <w:basedOn w:val="a3"/>
    <w:rsid w:val="00C617E9"/>
    <w:pPr>
      <w:pBdr>
        <w:left w:val="single" w:sz="4" w:space="0" w:color="D3D3D3"/>
        <w:bottom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0">
    <w:name w:val="xl80"/>
    <w:basedOn w:val="a3"/>
    <w:rsid w:val="00C617E9"/>
    <w:pPr>
      <w:pBdr>
        <w:top w:val="single" w:sz="4" w:space="0" w:color="D3D3D3"/>
        <w:left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xl81">
    <w:name w:val="xl81"/>
    <w:basedOn w:val="a3"/>
    <w:rsid w:val="00C617E9"/>
    <w:pPr>
      <w:pBdr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4682B4"/>
      <w:spacing w:before="100" w:beforeAutospacing="1" w:after="100" w:afterAutospacing="1" w:line="240" w:lineRule="auto"/>
      <w:jc w:val="center"/>
      <w:textAlignment w:val="center"/>
    </w:pPr>
    <w:rPr>
      <w:rFonts w:ascii="Cambria" w:hAnsi="Cambria"/>
      <w:i/>
      <w:iCs/>
      <w:color w:val="FFFFFF"/>
      <w:sz w:val="24"/>
      <w:szCs w:val="24"/>
      <w:lang w:eastAsia="ru-RU"/>
    </w:rPr>
  </w:style>
  <w:style w:type="paragraph" w:customStyle="1" w:styleId="a1">
    <w:name w:val="Заголовок статьи"/>
    <w:basedOn w:val="a3"/>
    <w:rsid w:val="00C617E9"/>
    <w:pPr>
      <w:numPr>
        <w:numId w:val="23"/>
      </w:numPr>
      <w:suppressAutoHyphens/>
      <w:spacing w:after="57" w:line="240" w:lineRule="auto"/>
      <w:ind w:firstLine="850"/>
      <w:jc w:val="center"/>
    </w:pPr>
    <w:rPr>
      <w:rFonts w:ascii="Arial" w:hAnsi="Arial"/>
      <w:b/>
      <w:color w:val="auto"/>
      <w:szCs w:val="24"/>
      <w:lang w:eastAsia="ar-SA"/>
    </w:rPr>
  </w:style>
  <w:style w:type="paragraph" w:customStyle="1" w:styleId="affff5">
    <w:name w:val="Текст статьи нумерованный"/>
    <w:basedOn w:val="a3"/>
    <w:rsid w:val="00C617E9"/>
    <w:pPr>
      <w:suppressAutoHyphens/>
      <w:spacing w:before="57" w:after="0" w:line="240" w:lineRule="auto"/>
      <w:ind w:left="502" w:hanging="360"/>
      <w:jc w:val="both"/>
    </w:pPr>
    <w:rPr>
      <w:rFonts w:ascii="Arial" w:hAnsi="Arial"/>
      <w:color w:val="auto"/>
      <w:szCs w:val="24"/>
      <w:lang w:eastAsia="ar-SA"/>
    </w:rPr>
  </w:style>
  <w:style w:type="character" w:customStyle="1" w:styleId="16">
    <w:name w:val="Заголовок №1_"/>
    <w:link w:val="17"/>
    <w:rsid w:val="00C617E9"/>
    <w:rPr>
      <w:sz w:val="32"/>
      <w:szCs w:val="32"/>
      <w:shd w:val="clear" w:color="auto" w:fill="FFFFFF"/>
    </w:rPr>
  </w:style>
  <w:style w:type="paragraph" w:customStyle="1" w:styleId="17">
    <w:name w:val="Заголовок №1"/>
    <w:basedOn w:val="a3"/>
    <w:link w:val="16"/>
    <w:rsid w:val="00C617E9"/>
    <w:pPr>
      <w:shd w:val="clear" w:color="auto" w:fill="FFFFFF"/>
      <w:spacing w:before="1320" w:after="2640" w:line="562" w:lineRule="exact"/>
      <w:jc w:val="center"/>
      <w:outlineLvl w:val="0"/>
    </w:pPr>
    <w:rPr>
      <w:color w:val="auto"/>
      <w:sz w:val="32"/>
      <w:szCs w:val="32"/>
      <w:lang w:eastAsia="ru-RU"/>
    </w:rPr>
  </w:style>
  <w:style w:type="paragraph" w:customStyle="1" w:styleId="29">
    <w:name w:val="Основной текст2"/>
    <w:basedOn w:val="a3"/>
    <w:rsid w:val="00C617E9"/>
    <w:pPr>
      <w:shd w:val="clear" w:color="auto" w:fill="FFFFFF"/>
      <w:spacing w:after="180" w:line="0" w:lineRule="atLeast"/>
      <w:ind w:hanging="420"/>
      <w:jc w:val="right"/>
    </w:pPr>
    <w:rPr>
      <w:color w:val="auto"/>
      <w:sz w:val="23"/>
      <w:szCs w:val="23"/>
      <w:lang w:eastAsia="ru-RU"/>
    </w:rPr>
  </w:style>
  <w:style w:type="paragraph" w:customStyle="1" w:styleId="s25">
    <w:name w:val="s_25"/>
    <w:basedOn w:val="a3"/>
    <w:rsid w:val="00BC3C35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F5630B"/>
  </w:style>
  <w:style w:type="character" w:customStyle="1" w:styleId="highlightsearch">
    <w:name w:val="highlightsearch"/>
    <w:basedOn w:val="a4"/>
    <w:rsid w:val="00474DC2"/>
  </w:style>
  <w:style w:type="paragraph" w:styleId="affff6">
    <w:name w:val="Plain Text"/>
    <w:aliases w:val="Знак1"/>
    <w:basedOn w:val="a3"/>
    <w:link w:val="affff7"/>
    <w:uiPriority w:val="99"/>
    <w:rsid w:val="00B7097D"/>
    <w:pPr>
      <w:spacing w:after="0" w:line="240" w:lineRule="auto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ffff7">
    <w:name w:val="Текст Знак"/>
    <w:aliases w:val="Знак1 Знак"/>
    <w:basedOn w:val="a4"/>
    <w:link w:val="affff6"/>
    <w:uiPriority w:val="99"/>
    <w:rsid w:val="00B7097D"/>
    <w:rPr>
      <w:rFonts w:ascii="Courier New" w:hAnsi="Courier New"/>
    </w:rPr>
  </w:style>
  <w:style w:type="paragraph" w:customStyle="1" w:styleId="western">
    <w:name w:val="western"/>
    <w:basedOn w:val="a3"/>
    <w:rsid w:val="00913D64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table" w:customStyle="1" w:styleId="2a">
    <w:name w:val="Сетка таблицы2"/>
    <w:basedOn w:val="a5"/>
    <w:next w:val="a7"/>
    <w:uiPriority w:val="59"/>
    <w:rsid w:val="007564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0;&#1079;&#1077;&#1092;&#1086;&#1074;&#1080;&#1095;\&#1056;&#1072;&#1073;&#1086;&#1095;&#1080;&#1081;%20&#1089;&#1090;&#1086;&#1083;\EquityMergeLette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8F007-5921-42F1-903B-9AD9FFC4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EquityMergeLetter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1202</CharactersWithSpaces>
  <SharedDoc>false</SharedDoc>
  <HLinks>
    <vt:vector size="72" baseType="variant"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_Toc272916039</vt:lpwstr>
      </vt:variant>
      <vt:variant>
        <vt:i4>1835057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_Toc272916038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_Toc272916037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_Toc272916036</vt:lpwstr>
      </vt:variant>
      <vt:variant>
        <vt:i4>1835057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_Toc272916035</vt:lpwstr>
      </vt:variant>
      <vt:variant>
        <vt:i4>1835057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_Toc272916034</vt:lpwstr>
      </vt:variant>
      <vt:variant>
        <vt:i4>1835057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_Toc272916033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_Toc272916032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_Toc272916031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_Toc272916030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_Toc272916029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_Toc272916028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</dc:creator>
  <cp:lastModifiedBy>Кристина</cp:lastModifiedBy>
  <cp:revision>3</cp:revision>
  <cp:lastPrinted>2017-09-26T05:04:00Z</cp:lastPrinted>
  <dcterms:created xsi:type="dcterms:W3CDTF">2017-10-25T04:49:00Z</dcterms:created>
  <dcterms:modified xsi:type="dcterms:W3CDTF">2017-10-25T04:58:00Z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1049</vt:i4>
  </property>
  <property fmtid="{D5CDD505-2E9C-101B-9397-08002B2CF9AE}" pid="3" name="_Version">
    <vt:lpwstr>0809</vt:lpwstr>
  </property>
</Properties>
</file>