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45" w:rsidRPr="00AC7142" w:rsidRDefault="00B15E45" w:rsidP="00B3091B">
      <w:pPr>
        <w:spacing w:after="0" w:line="240" w:lineRule="auto"/>
        <w:jc w:val="right"/>
        <w:rPr>
          <w:rFonts w:asciiTheme="majorHAnsi" w:hAnsiTheme="majorHAnsi"/>
        </w:rPr>
      </w:pPr>
      <w:bookmarkStart w:id="0" w:name="_Toc289954059"/>
      <w:r w:rsidRPr="00AC7142">
        <w:rPr>
          <w:rFonts w:asciiTheme="majorHAnsi" w:hAnsiTheme="majorHAnsi"/>
          <w:i/>
          <w:sz w:val="16"/>
          <w:szCs w:val="16"/>
        </w:rPr>
        <w:t>Форма №06/П-01 «Сведения о строительной деятельности»</w:t>
      </w:r>
    </w:p>
    <w:p w:rsidR="00982967" w:rsidRPr="007F4023" w:rsidRDefault="00982967" w:rsidP="00982967">
      <w:pPr>
        <w:jc w:val="center"/>
        <w:rPr>
          <w:rFonts w:asciiTheme="majorHAnsi" w:hAnsiTheme="majorHAnsi"/>
          <w:sz w:val="18"/>
          <w:szCs w:val="18"/>
        </w:rPr>
      </w:pPr>
      <w:r w:rsidRPr="007F4023">
        <w:rPr>
          <w:rFonts w:asciiTheme="majorHAnsi" w:hAnsiTheme="majorHAnsi"/>
          <w:b/>
          <w:sz w:val="18"/>
          <w:szCs w:val="18"/>
        </w:rPr>
        <w:t>Сведения</w:t>
      </w:r>
    </w:p>
    <w:p w:rsidR="00423165" w:rsidRPr="007F4023" w:rsidRDefault="00982967" w:rsidP="00982967">
      <w:pPr>
        <w:jc w:val="center"/>
        <w:rPr>
          <w:rFonts w:asciiTheme="majorHAnsi" w:hAnsiTheme="majorHAnsi"/>
          <w:sz w:val="18"/>
          <w:szCs w:val="18"/>
        </w:rPr>
      </w:pPr>
      <w:r w:rsidRPr="007F4023">
        <w:rPr>
          <w:rFonts w:asciiTheme="majorHAnsi" w:hAnsiTheme="majorHAnsi"/>
          <w:b/>
          <w:sz w:val="18"/>
          <w:szCs w:val="18"/>
        </w:rPr>
        <w:t>о работах по строительству, реконструкции, капитальному ремонту</w:t>
      </w:r>
      <w:r w:rsidR="00584B36">
        <w:rPr>
          <w:rFonts w:asciiTheme="majorHAnsi" w:hAnsiTheme="majorHAnsi"/>
          <w:b/>
          <w:sz w:val="18"/>
          <w:szCs w:val="18"/>
        </w:rPr>
        <w:t xml:space="preserve"> объектов капитального строительства</w:t>
      </w:r>
      <w:r w:rsidR="00F87DA8" w:rsidRPr="007F4023"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pPr w:leftFromText="180" w:rightFromText="180" w:vertAnchor="text" w:tblpX="-393" w:tblpY="1"/>
        <w:tblOverlap w:val="never"/>
        <w:tblW w:w="9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3202"/>
        <w:gridCol w:w="1985"/>
        <w:gridCol w:w="1559"/>
        <w:gridCol w:w="2268"/>
      </w:tblGrid>
      <w:tr w:rsidR="00AB5481" w:rsidRPr="007F4023" w:rsidTr="001E13D9">
        <w:trPr>
          <w:trHeight w:val="424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142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№</w:t>
            </w:r>
          </w:p>
          <w:p w:rsidR="00AB5481" w:rsidRPr="007F4023" w:rsidRDefault="00AB5481" w:rsidP="001E13D9">
            <w:pPr>
              <w:spacing w:after="0"/>
              <w:ind w:left="142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Договор:</w:t>
            </w:r>
          </w:p>
          <w:p w:rsidR="00AB5481" w:rsidRPr="007F4023" w:rsidRDefault="00AB5481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Дата, номер,</w:t>
            </w:r>
          </w:p>
          <w:p w:rsidR="00AB5481" w:rsidRPr="007F4023" w:rsidRDefault="00AB5481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Предмет</w:t>
            </w:r>
          </w:p>
          <w:p w:rsidR="00AB5481" w:rsidRPr="007F4023" w:rsidRDefault="00AB5481" w:rsidP="00584B36">
            <w:pPr>
              <w:spacing w:after="0"/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(строительство, реконструкция, капитальный ремонт),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Наименование объекта</w:t>
            </w:r>
          </w:p>
          <w:p w:rsidR="00AB5481" w:rsidRPr="007F4023" w:rsidRDefault="00AB5481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Default="00AB5481" w:rsidP="001E13D9">
            <w:pPr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:rsidR="00423165" w:rsidRPr="007F4023" w:rsidRDefault="00423165" w:rsidP="001E13D9">
            <w:pPr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AB5481" w:rsidRPr="007F4023" w:rsidRDefault="00AB5481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</w:rPr>
              <w:t>(Генеральный подрядчик, подрядчик, технический заказчик, застройщик)</w:t>
            </w:r>
          </w:p>
        </w:tc>
      </w:tr>
      <w:tr w:rsidR="00AB5481" w:rsidRPr="007F4023" w:rsidTr="001E13D9">
        <w:trPr>
          <w:trHeight w:val="424"/>
        </w:trPr>
        <w:tc>
          <w:tcPr>
            <w:tcW w:w="809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81" w:rsidRPr="007F4023" w:rsidTr="001E13D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4023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F87DA8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4023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F87DA8" w:rsidP="001E13D9">
            <w:pPr>
              <w:spacing w:after="0"/>
              <w:ind w:right="1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4023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F87DA8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4023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F87DA8" w:rsidP="001E13D9">
            <w:pPr>
              <w:spacing w:after="0"/>
              <w:ind w:left="200" w:right="1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F4023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AB5481" w:rsidRPr="007F4023" w:rsidTr="001E13D9"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481" w:rsidRPr="007F4023" w:rsidRDefault="00AB5481" w:rsidP="001E13D9">
            <w:pPr>
              <w:ind w:left="200" w:right="14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B5481" w:rsidRPr="007F4023" w:rsidRDefault="00AB5481" w:rsidP="00982967">
      <w:pPr>
        <w:rPr>
          <w:rFonts w:asciiTheme="majorHAnsi" w:hAnsiTheme="majorHAnsi"/>
          <w:sz w:val="18"/>
          <w:szCs w:val="18"/>
        </w:rPr>
      </w:pPr>
    </w:p>
    <w:p w:rsidR="00EB6ED0" w:rsidRDefault="00EB6ED0" w:rsidP="00EB6ED0">
      <w:pPr>
        <w:rPr>
          <w:rFonts w:asciiTheme="majorHAnsi" w:hAnsiTheme="majorHAnsi"/>
          <w:bCs/>
          <w:sz w:val="18"/>
          <w:szCs w:val="18"/>
        </w:rPr>
      </w:pPr>
    </w:p>
    <w:p w:rsidR="00EB6ED0" w:rsidRDefault="00EB6ED0" w:rsidP="00EB6ED0">
      <w:pPr>
        <w:rPr>
          <w:rFonts w:asciiTheme="majorHAnsi" w:hAnsiTheme="majorHAnsi"/>
          <w:sz w:val="18"/>
          <w:szCs w:val="18"/>
        </w:rPr>
      </w:pPr>
      <w:r w:rsidRPr="003D6609">
        <w:rPr>
          <w:rFonts w:asciiTheme="majorHAnsi" w:hAnsiTheme="majorHAnsi"/>
          <w:bCs/>
          <w:sz w:val="18"/>
          <w:szCs w:val="18"/>
        </w:rPr>
        <w:t>«__»__________20__</w:t>
      </w:r>
      <w:r>
        <w:rPr>
          <w:rFonts w:asciiTheme="majorHAnsi" w:hAnsiTheme="majorHAnsi"/>
          <w:bCs/>
          <w:sz w:val="18"/>
          <w:szCs w:val="18"/>
        </w:rPr>
        <w:t>__г.</w:t>
      </w:r>
    </w:p>
    <w:p w:rsidR="00EB6ED0" w:rsidRPr="003774C5" w:rsidRDefault="00EB6ED0" w:rsidP="00EB6ED0">
      <w:pPr>
        <w:rPr>
          <w:rFonts w:asciiTheme="majorHAnsi" w:hAnsiTheme="majorHAnsi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EB6ED0" w:rsidRPr="004F0849" w:rsidTr="003E4584">
        <w:tc>
          <w:tcPr>
            <w:tcW w:w="2410" w:type="dxa"/>
            <w:tcBorders>
              <w:bottom w:val="single" w:sz="4" w:space="0" w:color="auto"/>
            </w:tcBorders>
          </w:tcPr>
          <w:p w:rsidR="00EB6ED0" w:rsidRPr="004F0849" w:rsidRDefault="00EB6ED0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B6ED0" w:rsidRPr="004F0849" w:rsidRDefault="00EB6ED0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6ED0" w:rsidRPr="004F0849" w:rsidRDefault="00EB6ED0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B6ED0" w:rsidRPr="004F0849" w:rsidRDefault="00EB6ED0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B6ED0" w:rsidRPr="004F0849" w:rsidRDefault="00EB6ED0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6ED0" w:rsidRPr="004F0849" w:rsidTr="003E4584">
        <w:tc>
          <w:tcPr>
            <w:tcW w:w="2410" w:type="dxa"/>
            <w:tcBorders>
              <w:top w:val="single" w:sz="4" w:space="0" w:color="auto"/>
            </w:tcBorders>
          </w:tcPr>
          <w:p w:rsidR="00EB6ED0" w:rsidRPr="004F0849" w:rsidRDefault="00EB6ED0" w:rsidP="003E4584">
            <w:pPr>
              <w:pStyle w:val="affff6"/>
              <w:ind w:left="1440" w:hanging="14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F0849">
              <w:rPr>
                <w:rFonts w:asciiTheme="majorHAnsi" w:hAnsiTheme="majorHAnsi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EB6ED0" w:rsidRPr="004F0849" w:rsidRDefault="00EB6ED0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6ED0" w:rsidRPr="004F0849" w:rsidRDefault="00EB6ED0" w:rsidP="003E4584">
            <w:pPr>
              <w:pStyle w:val="affff6"/>
              <w:ind w:left="1440" w:hanging="144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F0849">
              <w:rPr>
                <w:rFonts w:asciiTheme="majorHAnsi" w:hAnsiTheme="majorHAnsi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EB6ED0" w:rsidRPr="004F0849" w:rsidRDefault="00EB6ED0" w:rsidP="003E4584">
            <w:pPr>
              <w:ind w:right="-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B6ED0" w:rsidRPr="004F0849" w:rsidRDefault="00EB6ED0" w:rsidP="003E4584">
            <w:pPr>
              <w:pStyle w:val="affff6"/>
              <w:ind w:left="1440" w:hanging="1406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F0849">
              <w:rPr>
                <w:rFonts w:asciiTheme="majorHAnsi" w:hAnsiTheme="majorHAnsi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EB6ED0" w:rsidRPr="003D6609" w:rsidRDefault="00EB6ED0" w:rsidP="00EB6ED0">
      <w:pPr>
        <w:ind w:left="2268" w:firstLine="567"/>
        <w:rPr>
          <w:rFonts w:asciiTheme="majorHAnsi" w:hAnsiTheme="majorHAnsi"/>
          <w:color w:val="auto"/>
          <w:sz w:val="18"/>
          <w:szCs w:val="18"/>
        </w:rPr>
      </w:pPr>
      <w:r w:rsidRPr="003D6609">
        <w:rPr>
          <w:rFonts w:asciiTheme="majorHAnsi" w:hAnsiTheme="majorHAnsi"/>
          <w:color w:val="auto"/>
          <w:sz w:val="18"/>
          <w:szCs w:val="18"/>
        </w:rPr>
        <w:t>МП</w:t>
      </w:r>
    </w:p>
    <w:p w:rsidR="00AB5481" w:rsidRPr="00757728" w:rsidRDefault="00AB5481" w:rsidP="00F87DA8">
      <w:pPr>
        <w:rPr>
          <w:sz w:val="24"/>
          <w:szCs w:val="24"/>
        </w:rPr>
      </w:pPr>
    </w:p>
    <w:p w:rsidR="00A44D2D" w:rsidRDefault="00A44D2D" w:rsidP="004A410B">
      <w:pPr>
        <w:pStyle w:val="afd"/>
        <w:outlineLvl w:val="1"/>
        <w:rPr>
          <w:rFonts w:asciiTheme="majorHAnsi" w:hAnsiTheme="majorHAnsi"/>
          <w:sz w:val="18"/>
          <w:szCs w:val="18"/>
        </w:rPr>
      </w:pPr>
      <w:bookmarkStart w:id="1" w:name="_GoBack"/>
      <w:bookmarkEnd w:id="0"/>
      <w:bookmarkEnd w:id="1"/>
    </w:p>
    <w:sectPr w:rsidR="00A44D2D" w:rsidSect="00756401">
      <w:footerReference w:type="even" r:id="rId8"/>
      <w:footerReference w:type="default" r:id="rId9"/>
      <w:pgSz w:w="11907" w:h="16840" w:code="9"/>
      <w:pgMar w:top="737" w:right="737" w:bottom="425" w:left="1361" w:header="454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AB" w:rsidRDefault="00E078AB">
      <w:pPr>
        <w:spacing w:after="0" w:line="240" w:lineRule="auto"/>
      </w:pPr>
      <w:r>
        <w:separator/>
      </w:r>
    </w:p>
  </w:endnote>
  <w:endnote w:type="continuationSeparator" w:id="0">
    <w:p w:rsidR="00E078AB" w:rsidRDefault="00E0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AB" w:rsidRDefault="00E078A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1580" wp14:editId="782B93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AB" w:rsidRDefault="00E078AB">
                          <w:pPr>
                            <w:pStyle w:val="affc"/>
                          </w:pPr>
                          <w:r w:rsidRPr="00E22D8C">
                            <w:rPr>
                              <w:rStyle w:val="af2"/>
                            </w:rPr>
                            <w:t>[Введите название организации]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71E1580" id="Rectangle 15" o:spid="_x0000_s1026" style="position:absolute;margin-left:0;margin-top:0;width:41.85pt;height:9in;z-index:25165772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5ziT&#10;fL4CAAC5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E078AB" w:rsidRDefault="00E078AB">
                    <w:pPr>
                      <w:pStyle w:val="affc"/>
                    </w:pPr>
                    <w:r w:rsidRPr="00E22D8C">
                      <w:rPr>
                        <w:rStyle w:val="af2"/>
                      </w:rPr>
                      <w:t>[Введите название организации]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ACD85A7" wp14:editId="798D32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5400"/>
              <wp:wrapNone/>
              <wp:docPr id="1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5307BBC" id="AutoShape 16" o:spid="_x0000_s1026" style="position:absolute;margin-left:0;margin-top:0;width:562.05pt;height:743.45pt;z-index:2516587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00gwIAACI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LnoLTSD&#10;AgAAIg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E4D792" wp14:editId="3E2ED7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9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AB" w:rsidRPr="00E22D8C" w:rsidRDefault="00E078AB">
                          <w:pPr>
                            <w:pStyle w:val="a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CE7DBE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E4D792" id="Oval 14" o:spid="_x0000_s1027" style="position:absolute;margin-left:0;margin-top:0;width:41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LWiMl1zAgAA8AQAAA4AAAAAAAAAAAAAAAAA&#10;LgIAAGRycy9lMm9Eb2MueG1sUEsBAi0AFAAGAAgAAAAhAHZWOJ3XAAAAAwEAAA8AAAAAAAAAAAAA&#10;AAAAzQQAAGRycy9kb3ducmV2LnhtbFBLBQYAAAAABAAEAPMAAADRBQAAAAA=&#10;" o:allowincell="f" fillcolor="#d34817" stroked="f">
              <v:textbox inset="0,0,0,0">
                <w:txbxContent>
                  <w:p w:rsidR="00E078AB" w:rsidRPr="00E22D8C" w:rsidRDefault="00E078AB">
                    <w:pPr>
                      <w:pStyle w:val="a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CE7DBE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192828"/>
      <w:docPartObj>
        <w:docPartGallery w:val="Page Numbers (Bottom of Page)"/>
        <w:docPartUnique/>
      </w:docPartObj>
    </w:sdtPr>
    <w:sdtEndPr/>
    <w:sdtContent>
      <w:p w:rsidR="00E078AB" w:rsidRDefault="00E078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8AB" w:rsidRPr="00BC6188" w:rsidRDefault="00E078AB" w:rsidP="00BC61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AB" w:rsidRDefault="00E078AB">
      <w:pPr>
        <w:spacing w:after="0" w:line="240" w:lineRule="auto"/>
      </w:pPr>
      <w:r>
        <w:separator/>
      </w:r>
    </w:p>
  </w:footnote>
  <w:footnote w:type="continuationSeparator" w:id="0">
    <w:p w:rsidR="00E078AB" w:rsidRDefault="00E0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6" w15:restartNumberingAfterBreak="0">
    <w:nsid w:val="00000004"/>
    <w:multiLevelType w:val="multilevel"/>
    <w:tmpl w:val="6C66199A"/>
    <w:name w:val="WW8Num4"/>
    <w:lvl w:ilvl="0">
      <w:start w:val="1"/>
      <w:numFmt w:val="decimal"/>
      <w:suff w:val="space"/>
      <w:lvlText w:val=" Статья %1 ."/>
      <w:lvlJc w:val="center"/>
      <w:pPr>
        <w:tabs>
          <w:tab w:val="num" w:pos="1220"/>
        </w:tabs>
        <w:ind w:left="1220" w:hanging="85"/>
      </w:pPr>
    </w:lvl>
    <w:lvl w:ilvl="1">
      <w:start w:val="1"/>
      <w:numFmt w:val="decimal"/>
      <w:suff w:val="space"/>
      <w:lvlText w:val=" %1.%2 ."/>
      <w:lvlJc w:val="left"/>
      <w:pPr>
        <w:tabs>
          <w:tab w:val="num" w:pos="85"/>
        </w:tabs>
        <w:ind w:left="85" w:hanging="85"/>
      </w:pPr>
      <w:rPr>
        <w:b/>
      </w:rPr>
    </w:lvl>
    <w:lvl w:ilvl="2">
      <w:start w:val="1"/>
      <w:numFmt w:val="decimal"/>
      <w:suff w:val="space"/>
      <w:lvlText w:val=" %1.%2.%3 ."/>
      <w:lvlJc w:val="left"/>
      <w:pPr>
        <w:tabs>
          <w:tab w:val="num" w:pos="0"/>
        </w:tabs>
        <w:ind w:left="0" w:hanging="85"/>
      </w:pPr>
    </w:lvl>
    <w:lvl w:ilvl="3">
      <w:start w:val="1"/>
      <w:numFmt w:val="decimal"/>
      <w:suff w:val="space"/>
      <w:lvlText w:val=" %1.%2.%3.%4 ."/>
      <w:lvlJc w:val="left"/>
      <w:pPr>
        <w:tabs>
          <w:tab w:val="num" w:pos="0"/>
        </w:tabs>
        <w:ind w:left="0" w:hanging="85"/>
      </w:pPr>
    </w:lvl>
    <w:lvl w:ilvl="4">
      <w:start w:val="1"/>
      <w:numFmt w:val="decimal"/>
      <w:suff w:val="space"/>
      <w:lvlText w:val=" %1.%2.%3.%4.%5 ."/>
      <w:lvlJc w:val="left"/>
      <w:pPr>
        <w:tabs>
          <w:tab w:val="num" w:pos="0"/>
        </w:tabs>
        <w:ind w:left="0" w:hanging="85"/>
      </w:pPr>
    </w:lvl>
    <w:lvl w:ilvl="5">
      <w:start w:val="1"/>
      <w:numFmt w:val="decimal"/>
      <w:suff w:val="space"/>
      <w:lvlText w:val=" %1.%2.%3.%4.%5.%6 ."/>
      <w:lvlJc w:val="left"/>
      <w:pPr>
        <w:tabs>
          <w:tab w:val="num" w:pos="0"/>
        </w:tabs>
        <w:ind w:left="0" w:hanging="85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0" w:hanging="85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0" w:hanging="85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0" w:hanging="85"/>
      </w:p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/>
        <w:b w:val="0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50424C3"/>
    <w:multiLevelType w:val="multilevel"/>
    <w:tmpl w:val="29F4E7F4"/>
    <w:lvl w:ilvl="0">
      <w:start w:val="7"/>
      <w:numFmt w:val="decimal"/>
      <w:lvlText w:val="%1."/>
      <w:lvlJc w:val="left"/>
      <w:pPr>
        <w:ind w:left="1952" w:hanging="67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6837708"/>
    <w:multiLevelType w:val="hybridMultilevel"/>
    <w:tmpl w:val="5EE0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E51C98"/>
    <w:multiLevelType w:val="hybridMultilevel"/>
    <w:tmpl w:val="579A13D8"/>
    <w:lvl w:ilvl="0" w:tplc="F6F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E24AA"/>
    <w:multiLevelType w:val="hybridMultilevel"/>
    <w:tmpl w:val="AEA2FF6E"/>
    <w:lvl w:ilvl="0" w:tplc="F6F6BD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F1559B"/>
    <w:multiLevelType w:val="multilevel"/>
    <w:tmpl w:val="013491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/>
        <w:strike w:val="0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09C04D1D"/>
    <w:multiLevelType w:val="multilevel"/>
    <w:tmpl w:val="0966F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D222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C38615E"/>
    <w:multiLevelType w:val="hybridMultilevel"/>
    <w:tmpl w:val="47D6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D38BF"/>
    <w:multiLevelType w:val="hybridMultilevel"/>
    <w:tmpl w:val="DA42A4C8"/>
    <w:lvl w:ilvl="0" w:tplc="3236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D690A"/>
    <w:multiLevelType w:val="hybridMultilevel"/>
    <w:tmpl w:val="D8D29972"/>
    <w:lvl w:ilvl="0" w:tplc="13F86564">
      <w:start w:val="1"/>
      <w:numFmt w:val="decimal"/>
      <w:pStyle w:val="a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A6BB4"/>
    <w:multiLevelType w:val="hybridMultilevel"/>
    <w:tmpl w:val="2B0CDA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12405AEF"/>
    <w:multiLevelType w:val="multilevel"/>
    <w:tmpl w:val="E034A8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6.1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38C162F"/>
    <w:multiLevelType w:val="hybridMultilevel"/>
    <w:tmpl w:val="75F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65636"/>
    <w:multiLevelType w:val="hybridMultilevel"/>
    <w:tmpl w:val="7F182C88"/>
    <w:lvl w:ilvl="0" w:tplc="CD02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A1710"/>
    <w:multiLevelType w:val="hybridMultilevel"/>
    <w:tmpl w:val="EFF4FD02"/>
    <w:lvl w:ilvl="0" w:tplc="0E98193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 w15:restartNumberingAfterBreak="0">
    <w:nsid w:val="24E04BFE"/>
    <w:multiLevelType w:val="hybridMultilevel"/>
    <w:tmpl w:val="A4FA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A45061"/>
    <w:multiLevelType w:val="hybridMultilevel"/>
    <w:tmpl w:val="B4828310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8" w15:restartNumberingAfterBreak="0">
    <w:nsid w:val="2AAC3928"/>
    <w:multiLevelType w:val="hybridMultilevel"/>
    <w:tmpl w:val="F39C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31592"/>
    <w:multiLevelType w:val="hybridMultilevel"/>
    <w:tmpl w:val="92C40DB0"/>
    <w:lvl w:ilvl="0" w:tplc="85465E34">
      <w:start w:val="2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71D84"/>
    <w:multiLevelType w:val="multilevel"/>
    <w:tmpl w:val="0F00BD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632423" w:themeColor="accent2" w:themeShade="8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316945C4"/>
    <w:multiLevelType w:val="hybridMultilevel"/>
    <w:tmpl w:val="74405F8E"/>
    <w:lvl w:ilvl="0" w:tplc="3B74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3" w15:restartNumberingAfterBreak="0">
    <w:nsid w:val="3CC6370B"/>
    <w:multiLevelType w:val="hybridMultilevel"/>
    <w:tmpl w:val="B08C7D54"/>
    <w:lvl w:ilvl="0" w:tplc="F6F6BD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3D8E3B09"/>
    <w:multiLevelType w:val="hybridMultilevel"/>
    <w:tmpl w:val="01D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C5AF8"/>
    <w:multiLevelType w:val="multilevel"/>
    <w:tmpl w:val="AFA833D4"/>
    <w:lvl w:ilvl="0">
      <w:start w:val="7"/>
      <w:numFmt w:val="decimal"/>
      <w:lvlText w:val="%1."/>
      <w:lvlJc w:val="left"/>
      <w:pPr>
        <w:ind w:left="1952" w:hanging="675"/>
      </w:pPr>
      <w:rPr>
        <w:rFonts w:hint="default"/>
        <w:b/>
        <w:strike w:val="0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44756D27"/>
    <w:multiLevelType w:val="multilevel"/>
    <w:tmpl w:val="87C0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32423" w:themeColor="accent2" w:themeShade="8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5465CB0"/>
    <w:multiLevelType w:val="hybridMultilevel"/>
    <w:tmpl w:val="1B645062"/>
    <w:lvl w:ilvl="0" w:tplc="58BCAA5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 w15:restartNumberingAfterBreak="0">
    <w:nsid w:val="47802CBB"/>
    <w:multiLevelType w:val="hybridMultilevel"/>
    <w:tmpl w:val="6C24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82520"/>
    <w:multiLevelType w:val="hybridMultilevel"/>
    <w:tmpl w:val="04FE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E1E02"/>
    <w:multiLevelType w:val="multilevel"/>
    <w:tmpl w:val="C0B6A62E"/>
    <w:styleLink w:val="20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41" w15:restartNumberingAfterBreak="0">
    <w:nsid w:val="526F2EA1"/>
    <w:multiLevelType w:val="multilevel"/>
    <w:tmpl w:val="796A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42" w15:restartNumberingAfterBreak="0">
    <w:nsid w:val="5310617C"/>
    <w:multiLevelType w:val="hybridMultilevel"/>
    <w:tmpl w:val="3D5C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55F971CD"/>
    <w:multiLevelType w:val="multilevel"/>
    <w:tmpl w:val="B3D8EA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Theme="majorHAnsi" w:hAnsiTheme="majorHAns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5" w15:restartNumberingAfterBreak="0">
    <w:nsid w:val="5F546E74"/>
    <w:multiLevelType w:val="hybridMultilevel"/>
    <w:tmpl w:val="57F82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700402"/>
    <w:multiLevelType w:val="hybridMultilevel"/>
    <w:tmpl w:val="55F64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9D38E3"/>
    <w:multiLevelType w:val="multilevel"/>
    <w:tmpl w:val="3C6A2AD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  <w:color w:val="9B2D1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sz w:val="24"/>
      </w:rPr>
    </w:lvl>
  </w:abstractNum>
  <w:abstractNum w:abstractNumId="48" w15:restartNumberingAfterBreak="0">
    <w:nsid w:val="623C6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EC5365"/>
    <w:multiLevelType w:val="hybridMultilevel"/>
    <w:tmpl w:val="191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65320"/>
    <w:multiLevelType w:val="hybridMultilevel"/>
    <w:tmpl w:val="8A428764"/>
    <w:lvl w:ilvl="0" w:tplc="F6F6BD3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69CD3300"/>
    <w:multiLevelType w:val="multilevel"/>
    <w:tmpl w:val="06FC5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strike/>
        <w:color w:val="FF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trike/>
        <w:color w:val="FF0000"/>
      </w:rPr>
    </w:lvl>
    <w:lvl w:ilvl="3">
      <w:start w:val="1"/>
      <w:numFmt w:val="bullet"/>
      <w:lvlText w:val=""/>
      <w:lvlJc w:val="left"/>
      <w:pPr>
        <w:ind w:left="1505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3" w15:restartNumberingAfterBreak="0">
    <w:nsid w:val="6B306860"/>
    <w:multiLevelType w:val="multilevel"/>
    <w:tmpl w:val="FF842206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5" w15:restartNumberingAfterBreak="0">
    <w:nsid w:val="6DBB7936"/>
    <w:multiLevelType w:val="hybridMultilevel"/>
    <w:tmpl w:val="7F74E1C2"/>
    <w:lvl w:ilvl="0" w:tplc="83AAAA8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6" w15:restartNumberingAfterBreak="0">
    <w:nsid w:val="76A02E19"/>
    <w:multiLevelType w:val="hybridMultilevel"/>
    <w:tmpl w:val="4B7A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75F7B"/>
    <w:multiLevelType w:val="multilevel"/>
    <w:tmpl w:val="5E9CDA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8" w15:restartNumberingAfterBreak="0">
    <w:nsid w:val="79D12B7E"/>
    <w:multiLevelType w:val="multilevel"/>
    <w:tmpl w:val="78BAE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5D222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E705FF6"/>
    <w:multiLevelType w:val="hybridMultilevel"/>
    <w:tmpl w:val="7BC2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9"/>
  </w:num>
  <w:num w:numId="8">
    <w:abstractNumId w:val="38"/>
  </w:num>
  <w:num w:numId="9">
    <w:abstractNumId w:val="22"/>
  </w:num>
  <w:num w:numId="10">
    <w:abstractNumId w:val="28"/>
  </w:num>
  <w:num w:numId="11">
    <w:abstractNumId w:val="34"/>
  </w:num>
  <w:num w:numId="12">
    <w:abstractNumId w:val="48"/>
  </w:num>
  <w:num w:numId="13">
    <w:abstractNumId w:val="33"/>
  </w:num>
  <w:num w:numId="14">
    <w:abstractNumId w:val="12"/>
  </w:num>
  <w:num w:numId="15">
    <w:abstractNumId w:val="27"/>
  </w:num>
  <w:num w:numId="16">
    <w:abstractNumId w:val="40"/>
  </w:num>
  <w:num w:numId="17">
    <w:abstractNumId w:val="18"/>
  </w:num>
  <w:num w:numId="18">
    <w:abstractNumId w:val="36"/>
  </w:num>
  <w:num w:numId="19">
    <w:abstractNumId w:val="52"/>
  </w:num>
  <w:num w:numId="20">
    <w:abstractNumId w:val="16"/>
  </w:num>
  <w:num w:numId="21">
    <w:abstractNumId w:val="32"/>
  </w:num>
  <w:num w:numId="22">
    <w:abstractNumId w:val="10"/>
  </w:num>
  <w:num w:numId="23">
    <w:abstractNumId w:val="17"/>
  </w:num>
  <w:num w:numId="24">
    <w:abstractNumId w:val="54"/>
  </w:num>
  <w:num w:numId="25">
    <w:abstractNumId w:val="43"/>
  </w:num>
  <w:num w:numId="26">
    <w:abstractNumId w:val="14"/>
  </w:num>
  <w:num w:numId="27">
    <w:abstractNumId w:val="42"/>
  </w:num>
  <w:num w:numId="28">
    <w:abstractNumId w:val="51"/>
  </w:num>
  <w:num w:numId="29">
    <w:abstractNumId w:val="15"/>
  </w:num>
  <w:num w:numId="30">
    <w:abstractNumId w:val="11"/>
  </w:num>
  <w:num w:numId="31">
    <w:abstractNumId w:val="58"/>
  </w:num>
  <w:num w:numId="32">
    <w:abstractNumId w:val="23"/>
  </w:num>
  <w:num w:numId="33">
    <w:abstractNumId w:val="45"/>
  </w:num>
  <w:num w:numId="34">
    <w:abstractNumId w:val="50"/>
  </w:num>
  <w:num w:numId="35">
    <w:abstractNumId w:val="37"/>
  </w:num>
  <w:num w:numId="36">
    <w:abstractNumId w:val="55"/>
  </w:num>
  <w:num w:numId="37">
    <w:abstractNumId w:val="25"/>
  </w:num>
  <w:num w:numId="38">
    <w:abstractNumId w:val="56"/>
  </w:num>
  <w:num w:numId="39">
    <w:abstractNumId w:val="26"/>
  </w:num>
  <w:num w:numId="40">
    <w:abstractNumId w:val="39"/>
  </w:num>
  <w:num w:numId="41">
    <w:abstractNumId w:val="59"/>
  </w:num>
  <w:num w:numId="42">
    <w:abstractNumId w:val="9"/>
  </w:num>
  <w:num w:numId="43">
    <w:abstractNumId w:val="13"/>
  </w:num>
  <w:num w:numId="44">
    <w:abstractNumId w:val="41"/>
  </w:num>
  <w:num w:numId="45">
    <w:abstractNumId w:val="35"/>
  </w:num>
  <w:num w:numId="46">
    <w:abstractNumId w:val="44"/>
  </w:num>
  <w:num w:numId="47">
    <w:abstractNumId w:val="53"/>
  </w:num>
  <w:num w:numId="48">
    <w:abstractNumId w:val="30"/>
  </w:num>
  <w:num w:numId="49">
    <w:abstractNumId w:val="47"/>
  </w:num>
  <w:num w:numId="50">
    <w:abstractNumId w:val="19"/>
  </w:num>
  <w:num w:numId="51">
    <w:abstractNumId w:val="29"/>
  </w:num>
  <w:num w:numId="52">
    <w:abstractNumId w:val="57"/>
  </w:num>
  <w:num w:numId="53">
    <w:abstractNumId w:val="31"/>
  </w:num>
  <w:num w:numId="54">
    <w:abstractNumId w:val="60"/>
  </w:num>
  <w:num w:numId="55">
    <w:abstractNumId w:val="21"/>
  </w:num>
  <w:num w:numId="56">
    <w:abstractNumId w:val="20"/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defaultTabStop w:val="624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6"/>
    <w:rsid w:val="00000C1D"/>
    <w:rsid w:val="000014EB"/>
    <w:rsid w:val="000016C1"/>
    <w:rsid w:val="00001E61"/>
    <w:rsid w:val="00002548"/>
    <w:rsid w:val="000025E4"/>
    <w:rsid w:val="0000262A"/>
    <w:rsid w:val="00003F31"/>
    <w:rsid w:val="0000411E"/>
    <w:rsid w:val="000047B0"/>
    <w:rsid w:val="000072A6"/>
    <w:rsid w:val="00007ECD"/>
    <w:rsid w:val="00010200"/>
    <w:rsid w:val="0001174C"/>
    <w:rsid w:val="00013804"/>
    <w:rsid w:val="0001677B"/>
    <w:rsid w:val="00017F5F"/>
    <w:rsid w:val="00021947"/>
    <w:rsid w:val="00022C32"/>
    <w:rsid w:val="00024B65"/>
    <w:rsid w:val="00025523"/>
    <w:rsid w:val="00027678"/>
    <w:rsid w:val="00030985"/>
    <w:rsid w:val="0003220C"/>
    <w:rsid w:val="0003341C"/>
    <w:rsid w:val="00033DA3"/>
    <w:rsid w:val="0003652D"/>
    <w:rsid w:val="00036604"/>
    <w:rsid w:val="0003717A"/>
    <w:rsid w:val="00037554"/>
    <w:rsid w:val="00037765"/>
    <w:rsid w:val="00040B4C"/>
    <w:rsid w:val="000426E6"/>
    <w:rsid w:val="00042A9F"/>
    <w:rsid w:val="000449C3"/>
    <w:rsid w:val="000472BE"/>
    <w:rsid w:val="000477AA"/>
    <w:rsid w:val="000477B4"/>
    <w:rsid w:val="0005001E"/>
    <w:rsid w:val="00050431"/>
    <w:rsid w:val="000504A0"/>
    <w:rsid w:val="000513D7"/>
    <w:rsid w:val="00052249"/>
    <w:rsid w:val="000536AC"/>
    <w:rsid w:val="00054B8F"/>
    <w:rsid w:val="00056C1F"/>
    <w:rsid w:val="000576CB"/>
    <w:rsid w:val="0006131E"/>
    <w:rsid w:val="000615F2"/>
    <w:rsid w:val="00061E23"/>
    <w:rsid w:val="00062695"/>
    <w:rsid w:val="0006427D"/>
    <w:rsid w:val="000651D1"/>
    <w:rsid w:val="000669D4"/>
    <w:rsid w:val="00066BE7"/>
    <w:rsid w:val="00071921"/>
    <w:rsid w:val="00073828"/>
    <w:rsid w:val="00080B18"/>
    <w:rsid w:val="00083D57"/>
    <w:rsid w:val="00084C19"/>
    <w:rsid w:val="0008557B"/>
    <w:rsid w:val="00087610"/>
    <w:rsid w:val="00087810"/>
    <w:rsid w:val="0009043C"/>
    <w:rsid w:val="0009055C"/>
    <w:rsid w:val="000928A1"/>
    <w:rsid w:val="000958AF"/>
    <w:rsid w:val="00096BE2"/>
    <w:rsid w:val="000A16D8"/>
    <w:rsid w:val="000A2699"/>
    <w:rsid w:val="000A279F"/>
    <w:rsid w:val="000A3429"/>
    <w:rsid w:val="000A435C"/>
    <w:rsid w:val="000A446B"/>
    <w:rsid w:val="000A5A7B"/>
    <w:rsid w:val="000A5A90"/>
    <w:rsid w:val="000A6641"/>
    <w:rsid w:val="000A7418"/>
    <w:rsid w:val="000B14F9"/>
    <w:rsid w:val="000B2488"/>
    <w:rsid w:val="000B2F49"/>
    <w:rsid w:val="000B36A9"/>
    <w:rsid w:val="000B78B8"/>
    <w:rsid w:val="000C04D8"/>
    <w:rsid w:val="000C0B19"/>
    <w:rsid w:val="000C1CE6"/>
    <w:rsid w:val="000C3753"/>
    <w:rsid w:val="000C5821"/>
    <w:rsid w:val="000C74C8"/>
    <w:rsid w:val="000D038F"/>
    <w:rsid w:val="000D10D0"/>
    <w:rsid w:val="000D3B64"/>
    <w:rsid w:val="000D3F6C"/>
    <w:rsid w:val="000D5934"/>
    <w:rsid w:val="000D691B"/>
    <w:rsid w:val="000E19C5"/>
    <w:rsid w:val="000E3739"/>
    <w:rsid w:val="000E5B79"/>
    <w:rsid w:val="000E6FC0"/>
    <w:rsid w:val="000F0142"/>
    <w:rsid w:val="000F0B93"/>
    <w:rsid w:val="000F0BF1"/>
    <w:rsid w:val="000F11B4"/>
    <w:rsid w:val="000F1EBB"/>
    <w:rsid w:val="000F1F70"/>
    <w:rsid w:val="000F3411"/>
    <w:rsid w:val="000F3D8B"/>
    <w:rsid w:val="000F489E"/>
    <w:rsid w:val="001022F4"/>
    <w:rsid w:val="001034E6"/>
    <w:rsid w:val="00106D78"/>
    <w:rsid w:val="00106EF5"/>
    <w:rsid w:val="001070EF"/>
    <w:rsid w:val="00107B37"/>
    <w:rsid w:val="00110659"/>
    <w:rsid w:val="00110C2F"/>
    <w:rsid w:val="001132FB"/>
    <w:rsid w:val="0011386E"/>
    <w:rsid w:val="00114002"/>
    <w:rsid w:val="00115039"/>
    <w:rsid w:val="00115CEA"/>
    <w:rsid w:val="00116862"/>
    <w:rsid w:val="001177B3"/>
    <w:rsid w:val="00121482"/>
    <w:rsid w:val="0012230B"/>
    <w:rsid w:val="00122BC7"/>
    <w:rsid w:val="00124B65"/>
    <w:rsid w:val="001250A5"/>
    <w:rsid w:val="0012551B"/>
    <w:rsid w:val="001267A8"/>
    <w:rsid w:val="00127080"/>
    <w:rsid w:val="00127524"/>
    <w:rsid w:val="00127DB8"/>
    <w:rsid w:val="00130C76"/>
    <w:rsid w:val="00132CCD"/>
    <w:rsid w:val="00133363"/>
    <w:rsid w:val="0013581D"/>
    <w:rsid w:val="0013676D"/>
    <w:rsid w:val="00136FA3"/>
    <w:rsid w:val="00137DD7"/>
    <w:rsid w:val="0014213E"/>
    <w:rsid w:val="0014232D"/>
    <w:rsid w:val="00145F34"/>
    <w:rsid w:val="00146E49"/>
    <w:rsid w:val="00147E53"/>
    <w:rsid w:val="001506AE"/>
    <w:rsid w:val="00150FF3"/>
    <w:rsid w:val="001526D6"/>
    <w:rsid w:val="001531FA"/>
    <w:rsid w:val="001546D4"/>
    <w:rsid w:val="00156A0C"/>
    <w:rsid w:val="00157991"/>
    <w:rsid w:val="00157993"/>
    <w:rsid w:val="00157D22"/>
    <w:rsid w:val="00161B18"/>
    <w:rsid w:val="001623C5"/>
    <w:rsid w:val="001631CE"/>
    <w:rsid w:val="0016398A"/>
    <w:rsid w:val="00164281"/>
    <w:rsid w:val="00165A06"/>
    <w:rsid w:val="00165D9C"/>
    <w:rsid w:val="001665E9"/>
    <w:rsid w:val="00166773"/>
    <w:rsid w:val="0016707F"/>
    <w:rsid w:val="001670B0"/>
    <w:rsid w:val="00167258"/>
    <w:rsid w:val="00167569"/>
    <w:rsid w:val="00167B85"/>
    <w:rsid w:val="0017170E"/>
    <w:rsid w:val="00171CBF"/>
    <w:rsid w:val="001746EC"/>
    <w:rsid w:val="00175ACC"/>
    <w:rsid w:val="0017690D"/>
    <w:rsid w:val="00177581"/>
    <w:rsid w:val="0018070D"/>
    <w:rsid w:val="00182153"/>
    <w:rsid w:val="001837F5"/>
    <w:rsid w:val="001859B1"/>
    <w:rsid w:val="00190EB5"/>
    <w:rsid w:val="00191051"/>
    <w:rsid w:val="00191179"/>
    <w:rsid w:val="001928EB"/>
    <w:rsid w:val="0019601C"/>
    <w:rsid w:val="00197135"/>
    <w:rsid w:val="001A33D6"/>
    <w:rsid w:val="001A5E51"/>
    <w:rsid w:val="001B2102"/>
    <w:rsid w:val="001B23B5"/>
    <w:rsid w:val="001B2A7B"/>
    <w:rsid w:val="001B3E6F"/>
    <w:rsid w:val="001B66F1"/>
    <w:rsid w:val="001B7234"/>
    <w:rsid w:val="001C0801"/>
    <w:rsid w:val="001C1F2C"/>
    <w:rsid w:val="001C26FE"/>
    <w:rsid w:val="001C274B"/>
    <w:rsid w:val="001C703A"/>
    <w:rsid w:val="001D01DE"/>
    <w:rsid w:val="001D0758"/>
    <w:rsid w:val="001D17F5"/>
    <w:rsid w:val="001D194B"/>
    <w:rsid w:val="001D1B9B"/>
    <w:rsid w:val="001D22A4"/>
    <w:rsid w:val="001D5E47"/>
    <w:rsid w:val="001D6C6D"/>
    <w:rsid w:val="001E0E42"/>
    <w:rsid w:val="001E13D9"/>
    <w:rsid w:val="001E2548"/>
    <w:rsid w:val="001E4E2B"/>
    <w:rsid w:val="001E7582"/>
    <w:rsid w:val="001F058C"/>
    <w:rsid w:val="001F137F"/>
    <w:rsid w:val="001F27AB"/>
    <w:rsid w:val="001F3FD9"/>
    <w:rsid w:val="001F4084"/>
    <w:rsid w:val="001F5140"/>
    <w:rsid w:val="001F5FBF"/>
    <w:rsid w:val="001F60A0"/>
    <w:rsid w:val="001F7862"/>
    <w:rsid w:val="0020053C"/>
    <w:rsid w:val="0020242A"/>
    <w:rsid w:val="0020263D"/>
    <w:rsid w:val="002052ED"/>
    <w:rsid w:val="00205373"/>
    <w:rsid w:val="002057E4"/>
    <w:rsid w:val="00206AFD"/>
    <w:rsid w:val="00206B86"/>
    <w:rsid w:val="00207D5E"/>
    <w:rsid w:val="00212759"/>
    <w:rsid w:val="002138B1"/>
    <w:rsid w:val="00214B2C"/>
    <w:rsid w:val="00215E6B"/>
    <w:rsid w:val="002162D6"/>
    <w:rsid w:val="00216CBA"/>
    <w:rsid w:val="00220DDA"/>
    <w:rsid w:val="00221599"/>
    <w:rsid w:val="00221719"/>
    <w:rsid w:val="00221C52"/>
    <w:rsid w:val="00222CF0"/>
    <w:rsid w:val="00222FF1"/>
    <w:rsid w:val="00224D58"/>
    <w:rsid w:val="00224FB1"/>
    <w:rsid w:val="00226696"/>
    <w:rsid w:val="00231191"/>
    <w:rsid w:val="00232D34"/>
    <w:rsid w:val="00232D97"/>
    <w:rsid w:val="00233596"/>
    <w:rsid w:val="002353A6"/>
    <w:rsid w:val="00235E7C"/>
    <w:rsid w:val="00236947"/>
    <w:rsid w:val="00237231"/>
    <w:rsid w:val="0024037B"/>
    <w:rsid w:val="0024056B"/>
    <w:rsid w:val="00240E7F"/>
    <w:rsid w:val="00240FC6"/>
    <w:rsid w:val="00241B97"/>
    <w:rsid w:val="00242050"/>
    <w:rsid w:val="00242B7C"/>
    <w:rsid w:val="002434A5"/>
    <w:rsid w:val="00250D7E"/>
    <w:rsid w:val="0025127F"/>
    <w:rsid w:val="0025188D"/>
    <w:rsid w:val="00251BF8"/>
    <w:rsid w:val="00252041"/>
    <w:rsid w:val="00252B26"/>
    <w:rsid w:val="00252CF6"/>
    <w:rsid w:val="002535D4"/>
    <w:rsid w:val="00254065"/>
    <w:rsid w:val="00254135"/>
    <w:rsid w:val="00255416"/>
    <w:rsid w:val="0025580A"/>
    <w:rsid w:val="0025719A"/>
    <w:rsid w:val="002572EC"/>
    <w:rsid w:val="00257844"/>
    <w:rsid w:val="00260643"/>
    <w:rsid w:val="002607F1"/>
    <w:rsid w:val="002647F5"/>
    <w:rsid w:val="002670AC"/>
    <w:rsid w:val="00271A32"/>
    <w:rsid w:val="0027371A"/>
    <w:rsid w:val="00273E8B"/>
    <w:rsid w:val="00274D71"/>
    <w:rsid w:val="0027569E"/>
    <w:rsid w:val="00276711"/>
    <w:rsid w:val="0028264E"/>
    <w:rsid w:val="00282E57"/>
    <w:rsid w:val="00284AB2"/>
    <w:rsid w:val="0029435B"/>
    <w:rsid w:val="00295C25"/>
    <w:rsid w:val="00295D44"/>
    <w:rsid w:val="00296D02"/>
    <w:rsid w:val="002A3BCC"/>
    <w:rsid w:val="002A3D8E"/>
    <w:rsid w:val="002A41DC"/>
    <w:rsid w:val="002A443D"/>
    <w:rsid w:val="002A4D7F"/>
    <w:rsid w:val="002A5BB6"/>
    <w:rsid w:val="002A78AE"/>
    <w:rsid w:val="002A7CB0"/>
    <w:rsid w:val="002A7D9D"/>
    <w:rsid w:val="002B09D3"/>
    <w:rsid w:val="002B2A82"/>
    <w:rsid w:val="002B4390"/>
    <w:rsid w:val="002B549A"/>
    <w:rsid w:val="002B54C8"/>
    <w:rsid w:val="002B5BC7"/>
    <w:rsid w:val="002B629A"/>
    <w:rsid w:val="002B7004"/>
    <w:rsid w:val="002B750C"/>
    <w:rsid w:val="002C2CB4"/>
    <w:rsid w:val="002C3803"/>
    <w:rsid w:val="002C5026"/>
    <w:rsid w:val="002C5C3D"/>
    <w:rsid w:val="002C68F4"/>
    <w:rsid w:val="002C733D"/>
    <w:rsid w:val="002D0414"/>
    <w:rsid w:val="002D23C9"/>
    <w:rsid w:val="002D3FB9"/>
    <w:rsid w:val="002D3FE6"/>
    <w:rsid w:val="002D500A"/>
    <w:rsid w:val="002D5845"/>
    <w:rsid w:val="002D59EC"/>
    <w:rsid w:val="002D7298"/>
    <w:rsid w:val="002E0FE9"/>
    <w:rsid w:val="002E1410"/>
    <w:rsid w:val="002E202D"/>
    <w:rsid w:val="002E2A87"/>
    <w:rsid w:val="002E55B0"/>
    <w:rsid w:val="002E5D06"/>
    <w:rsid w:val="002E5EEE"/>
    <w:rsid w:val="002E6889"/>
    <w:rsid w:val="002E7AB0"/>
    <w:rsid w:val="002F08B8"/>
    <w:rsid w:val="002F0C08"/>
    <w:rsid w:val="002F0ED9"/>
    <w:rsid w:val="002F2C31"/>
    <w:rsid w:val="002F5C6A"/>
    <w:rsid w:val="002F62ED"/>
    <w:rsid w:val="002F7FE7"/>
    <w:rsid w:val="003003F2"/>
    <w:rsid w:val="003033B2"/>
    <w:rsid w:val="00303D99"/>
    <w:rsid w:val="00304275"/>
    <w:rsid w:val="00306FF1"/>
    <w:rsid w:val="00307690"/>
    <w:rsid w:val="003102B6"/>
    <w:rsid w:val="00311316"/>
    <w:rsid w:val="0031191C"/>
    <w:rsid w:val="00311B93"/>
    <w:rsid w:val="00315729"/>
    <w:rsid w:val="0031689B"/>
    <w:rsid w:val="00316AFD"/>
    <w:rsid w:val="00317E07"/>
    <w:rsid w:val="00317ED3"/>
    <w:rsid w:val="00320F6C"/>
    <w:rsid w:val="003213CB"/>
    <w:rsid w:val="003222BD"/>
    <w:rsid w:val="003225DB"/>
    <w:rsid w:val="003232C9"/>
    <w:rsid w:val="00325BEB"/>
    <w:rsid w:val="00326B52"/>
    <w:rsid w:val="00327808"/>
    <w:rsid w:val="003329D6"/>
    <w:rsid w:val="0033552E"/>
    <w:rsid w:val="00335E6E"/>
    <w:rsid w:val="00335EC5"/>
    <w:rsid w:val="00344024"/>
    <w:rsid w:val="003447A1"/>
    <w:rsid w:val="00344A95"/>
    <w:rsid w:val="00347EA7"/>
    <w:rsid w:val="0035007F"/>
    <w:rsid w:val="00351613"/>
    <w:rsid w:val="00351C24"/>
    <w:rsid w:val="00352803"/>
    <w:rsid w:val="00352A36"/>
    <w:rsid w:val="00353452"/>
    <w:rsid w:val="00353979"/>
    <w:rsid w:val="00353DDE"/>
    <w:rsid w:val="00353FB4"/>
    <w:rsid w:val="00355445"/>
    <w:rsid w:val="00356E74"/>
    <w:rsid w:val="003610A1"/>
    <w:rsid w:val="00361E81"/>
    <w:rsid w:val="00364B57"/>
    <w:rsid w:val="003658B7"/>
    <w:rsid w:val="00366596"/>
    <w:rsid w:val="003709B3"/>
    <w:rsid w:val="00371310"/>
    <w:rsid w:val="00372CBC"/>
    <w:rsid w:val="003747EB"/>
    <w:rsid w:val="00375605"/>
    <w:rsid w:val="003759C2"/>
    <w:rsid w:val="003765AD"/>
    <w:rsid w:val="003766D3"/>
    <w:rsid w:val="00377120"/>
    <w:rsid w:val="003774C5"/>
    <w:rsid w:val="003814C3"/>
    <w:rsid w:val="00382981"/>
    <w:rsid w:val="00382DFE"/>
    <w:rsid w:val="0038396F"/>
    <w:rsid w:val="00383ABC"/>
    <w:rsid w:val="0038673E"/>
    <w:rsid w:val="00386C91"/>
    <w:rsid w:val="00387760"/>
    <w:rsid w:val="00391DAB"/>
    <w:rsid w:val="00393299"/>
    <w:rsid w:val="00394E90"/>
    <w:rsid w:val="0039684F"/>
    <w:rsid w:val="00397201"/>
    <w:rsid w:val="003A20B8"/>
    <w:rsid w:val="003A2DF6"/>
    <w:rsid w:val="003A3E14"/>
    <w:rsid w:val="003A465C"/>
    <w:rsid w:val="003A4D67"/>
    <w:rsid w:val="003A61C4"/>
    <w:rsid w:val="003A7B54"/>
    <w:rsid w:val="003B00D6"/>
    <w:rsid w:val="003B21CA"/>
    <w:rsid w:val="003B2704"/>
    <w:rsid w:val="003B3251"/>
    <w:rsid w:val="003B7872"/>
    <w:rsid w:val="003B7C8B"/>
    <w:rsid w:val="003C3E2E"/>
    <w:rsid w:val="003C3EC7"/>
    <w:rsid w:val="003C6E4D"/>
    <w:rsid w:val="003C747A"/>
    <w:rsid w:val="003D2118"/>
    <w:rsid w:val="003D358C"/>
    <w:rsid w:val="003D45A3"/>
    <w:rsid w:val="003D4ED2"/>
    <w:rsid w:val="003D6609"/>
    <w:rsid w:val="003D7AE6"/>
    <w:rsid w:val="003D7B60"/>
    <w:rsid w:val="003E00E7"/>
    <w:rsid w:val="003E1F47"/>
    <w:rsid w:val="003E2061"/>
    <w:rsid w:val="003E2745"/>
    <w:rsid w:val="003E2D63"/>
    <w:rsid w:val="003E30C6"/>
    <w:rsid w:val="003E3516"/>
    <w:rsid w:val="003E3DA6"/>
    <w:rsid w:val="003E40AB"/>
    <w:rsid w:val="003E4584"/>
    <w:rsid w:val="003E4FA0"/>
    <w:rsid w:val="003E5715"/>
    <w:rsid w:val="003E7A55"/>
    <w:rsid w:val="003E7E88"/>
    <w:rsid w:val="003F0649"/>
    <w:rsid w:val="003F0CCF"/>
    <w:rsid w:val="003F2CF3"/>
    <w:rsid w:val="003F37AC"/>
    <w:rsid w:val="003F3B97"/>
    <w:rsid w:val="003F3C65"/>
    <w:rsid w:val="003F46AA"/>
    <w:rsid w:val="003F4D38"/>
    <w:rsid w:val="003F5B27"/>
    <w:rsid w:val="003F6332"/>
    <w:rsid w:val="004025F8"/>
    <w:rsid w:val="004051B0"/>
    <w:rsid w:val="00407616"/>
    <w:rsid w:val="00407AF5"/>
    <w:rsid w:val="0041015E"/>
    <w:rsid w:val="0041044F"/>
    <w:rsid w:val="00411593"/>
    <w:rsid w:val="00411C83"/>
    <w:rsid w:val="0041317F"/>
    <w:rsid w:val="00422135"/>
    <w:rsid w:val="0042285D"/>
    <w:rsid w:val="00422D2E"/>
    <w:rsid w:val="00423165"/>
    <w:rsid w:val="00426D33"/>
    <w:rsid w:val="00427652"/>
    <w:rsid w:val="0042794C"/>
    <w:rsid w:val="004308D9"/>
    <w:rsid w:val="00431CA1"/>
    <w:rsid w:val="0043366D"/>
    <w:rsid w:val="004336BD"/>
    <w:rsid w:val="00433FF1"/>
    <w:rsid w:val="00436BF1"/>
    <w:rsid w:val="00443707"/>
    <w:rsid w:val="00445665"/>
    <w:rsid w:val="00446DF6"/>
    <w:rsid w:val="00450356"/>
    <w:rsid w:val="004505BD"/>
    <w:rsid w:val="004509A6"/>
    <w:rsid w:val="00450A92"/>
    <w:rsid w:val="00452F42"/>
    <w:rsid w:val="004540A3"/>
    <w:rsid w:val="00454EF9"/>
    <w:rsid w:val="00457BD1"/>
    <w:rsid w:val="00460681"/>
    <w:rsid w:val="00460D4A"/>
    <w:rsid w:val="0046251A"/>
    <w:rsid w:val="004654FD"/>
    <w:rsid w:val="00466A7E"/>
    <w:rsid w:val="00466C99"/>
    <w:rsid w:val="00466E65"/>
    <w:rsid w:val="00466F84"/>
    <w:rsid w:val="00467902"/>
    <w:rsid w:val="00467D98"/>
    <w:rsid w:val="00467E6B"/>
    <w:rsid w:val="0047006A"/>
    <w:rsid w:val="00471793"/>
    <w:rsid w:val="004740A0"/>
    <w:rsid w:val="00474DC2"/>
    <w:rsid w:val="0047536D"/>
    <w:rsid w:val="00476275"/>
    <w:rsid w:val="00481DC4"/>
    <w:rsid w:val="00481F69"/>
    <w:rsid w:val="004822AD"/>
    <w:rsid w:val="004836C5"/>
    <w:rsid w:val="0048400A"/>
    <w:rsid w:val="00487256"/>
    <w:rsid w:val="00487950"/>
    <w:rsid w:val="004911B8"/>
    <w:rsid w:val="00491C37"/>
    <w:rsid w:val="00492806"/>
    <w:rsid w:val="004943E0"/>
    <w:rsid w:val="0049495E"/>
    <w:rsid w:val="004953AB"/>
    <w:rsid w:val="004966DD"/>
    <w:rsid w:val="004974C8"/>
    <w:rsid w:val="004A0262"/>
    <w:rsid w:val="004A1082"/>
    <w:rsid w:val="004A1D83"/>
    <w:rsid w:val="004A25C7"/>
    <w:rsid w:val="004A3CD8"/>
    <w:rsid w:val="004A410B"/>
    <w:rsid w:val="004A5440"/>
    <w:rsid w:val="004A6436"/>
    <w:rsid w:val="004B0CEF"/>
    <w:rsid w:val="004B19E0"/>
    <w:rsid w:val="004B2278"/>
    <w:rsid w:val="004B2B17"/>
    <w:rsid w:val="004B3591"/>
    <w:rsid w:val="004B654D"/>
    <w:rsid w:val="004B70A7"/>
    <w:rsid w:val="004C0B88"/>
    <w:rsid w:val="004C20CE"/>
    <w:rsid w:val="004C227F"/>
    <w:rsid w:val="004C2818"/>
    <w:rsid w:val="004C2A7A"/>
    <w:rsid w:val="004C30AE"/>
    <w:rsid w:val="004C535C"/>
    <w:rsid w:val="004C540F"/>
    <w:rsid w:val="004C720F"/>
    <w:rsid w:val="004C77BC"/>
    <w:rsid w:val="004C79F4"/>
    <w:rsid w:val="004C7DB7"/>
    <w:rsid w:val="004D080F"/>
    <w:rsid w:val="004D15D4"/>
    <w:rsid w:val="004D22D9"/>
    <w:rsid w:val="004D23A2"/>
    <w:rsid w:val="004D24CE"/>
    <w:rsid w:val="004D4788"/>
    <w:rsid w:val="004D541D"/>
    <w:rsid w:val="004D7B5A"/>
    <w:rsid w:val="004E2FF8"/>
    <w:rsid w:val="004E3CFC"/>
    <w:rsid w:val="004E4702"/>
    <w:rsid w:val="004E763A"/>
    <w:rsid w:val="004F0849"/>
    <w:rsid w:val="004F09E6"/>
    <w:rsid w:val="004F0E9F"/>
    <w:rsid w:val="004F337B"/>
    <w:rsid w:val="004F4B36"/>
    <w:rsid w:val="004F5784"/>
    <w:rsid w:val="004F5A7E"/>
    <w:rsid w:val="004F7516"/>
    <w:rsid w:val="004F7B62"/>
    <w:rsid w:val="005023C4"/>
    <w:rsid w:val="00503754"/>
    <w:rsid w:val="0050379A"/>
    <w:rsid w:val="0050384E"/>
    <w:rsid w:val="00503FB6"/>
    <w:rsid w:val="00505CA0"/>
    <w:rsid w:val="00505E7E"/>
    <w:rsid w:val="005070BA"/>
    <w:rsid w:val="00511662"/>
    <w:rsid w:val="00511721"/>
    <w:rsid w:val="00511995"/>
    <w:rsid w:val="005119A1"/>
    <w:rsid w:val="005125FE"/>
    <w:rsid w:val="0051495A"/>
    <w:rsid w:val="00515724"/>
    <w:rsid w:val="00515EBB"/>
    <w:rsid w:val="00516126"/>
    <w:rsid w:val="005200EF"/>
    <w:rsid w:val="00520A81"/>
    <w:rsid w:val="005252BD"/>
    <w:rsid w:val="005261CA"/>
    <w:rsid w:val="005318CF"/>
    <w:rsid w:val="005331ED"/>
    <w:rsid w:val="0053714A"/>
    <w:rsid w:val="00537E3E"/>
    <w:rsid w:val="005409D0"/>
    <w:rsid w:val="00543C63"/>
    <w:rsid w:val="0054645E"/>
    <w:rsid w:val="0054785D"/>
    <w:rsid w:val="00550547"/>
    <w:rsid w:val="00550A34"/>
    <w:rsid w:val="00551E13"/>
    <w:rsid w:val="00552B1C"/>
    <w:rsid w:val="005533DB"/>
    <w:rsid w:val="00554F4A"/>
    <w:rsid w:val="0055517B"/>
    <w:rsid w:val="00555E6B"/>
    <w:rsid w:val="00561163"/>
    <w:rsid w:val="00561473"/>
    <w:rsid w:val="00561F1A"/>
    <w:rsid w:val="005635FD"/>
    <w:rsid w:val="00563C4B"/>
    <w:rsid w:val="00566234"/>
    <w:rsid w:val="00570CF9"/>
    <w:rsid w:val="005711AF"/>
    <w:rsid w:val="00571BD8"/>
    <w:rsid w:val="0057342A"/>
    <w:rsid w:val="00573974"/>
    <w:rsid w:val="00573AEB"/>
    <w:rsid w:val="00574AFF"/>
    <w:rsid w:val="005763B4"/>
    <w:rsid w:val="005764A4"/>
    <w:rsid w:val="005812CE"/>
    <w:rsid w:val="00584B36"/>
    <w:rsid w:val="00585276"/>
    <w:rsid w:val="00585588"/>
    <w:rsid w:val="00585D1E"/>
    <w:rsid w:val="00586198"/>
    <w:rsid w:val="00586E3E"/>
    <w:rsid w:val="0059076D"/>
    <w:rsid w:val="0059109E"/>
    <w:rsid w:val="00591AE8"/>
    <w:rsid w:val="0059260F"/>
    <w:rsid w:val="00594BE7"/>
    <w:rsid w:val="0059745B"/>
    <w:rsid w:val="00597D40"/>
    <w:rsid w:val="005A2288"/>
    <w:rsid w:val="005A4357"/>
    <w:rsid w:val="005A52CB"/>
    <w:rsid w:val="005A7C28"/>
    <w:rsid w:val="005A7DB7"/>
    <w:rsid w:val="005B0380"/>
    <w:rsid w:val="005B5273"/>
    <w:rsid w:val="005B5965"/>
    <w:rsid w:val="005B6251"/>
    <w:rsid w:val="005B7691"/>
    <w:rsid w:val="005C0B05"/>
    <w:rsid w:val="005C2544"/>
    <w:rsid w:val="005C5CE3"/>
    <w:rsid w:val="005C69A1"/>
    <w:rsid w:val="005C6C6B"/>
    <w:rsid w:val="005C6DEF"/>
    <w:rsid w:val="005D2149"/>
    <w:rsid w:val="005D2593"/>
    <w:rsid w:val="005D3346"/>
    <w:rsid w:val="005D35D2"/>
    <w:rsid w:val="005D7726"/>
    <w:rsid w:val="005E12DA"/>
    <w:rsid w:val="005E163F"/>
    <w:rsid w:val="005E2C58"/>
    <w:rsid w:val="005E2EFA"/>
    <w:rsid w:val="005E45A0"/>
    <w:rsid w:val="005E4A00"/>
    <w:rsid w:val="005E5188"/>
    <w:rsid w:val="005E5EE8"/>
    <w:rsid w:val="005E7822"/>
    <w:rsid w:val="005F089C"/>
    <w:rsid w:val="005F0953"/>
    <w:rsid w:val="005F11BB"/>
    <w:rsid w:val="005F2293"/>
    <w:rsid w:val="005F2F90"/>
    <w:rsid w:val="005F4811"/>
    <w:rsid w:val="005F48E3"/>
    <w:rsid w:val="005F53B8"/>
    <w:rsid w:val="005F59B7"/>
    <w:rsid w:val="006001E3"/>
    <w:rsid w:val="0060182E"/>
    <w:rsid w:val="00602D13"/>
    <w:rsid w:val="00603F56"/>
    <w:rsid w:val="0060545C"/>
    <w:rsid w:val="006069CA"/>
    <w:rsid w:val="00606BEA"/>
    <w:rsid w:val="00606F8A"/>
    <w:rsid w:val="006078BF"/>
    <w:rsid w:val="006110F4"/>
    <w:rsid w:val="006116E6"/>
    <w:rsid w:val="00611859"/>
    <w:rsid w:val="00612C40"/>
    <w:rsid w:val="00612E79"/>
    <w:rsid w:val="00613811"/>
    <w:rsid w:val="006149B7"/>
    <w:rsid w:val="00616687"/>
    <w:rsid w:val="00616C7D"/>
    <w:rsid w:val="006172CC"/>
    <w:rsid w:val="006179D7"/>
    <w:rsid w:val="00620EA3"/>
    <w:rsid w:val="00620F64"/>
    <w:rsid w:val="00622BD7"/>
    <w:rsid w:val="00622E8D"/>
    <w:rsid w:val="00626DAE"/>
    <w:rsid w:val="00630D3E"/>
    <w:rsid w:val="00633DF7"/>
    <w:rsid w:val="00633FDA"/>
    <w:rsid w:val="00636177"/>
    <w:rsid w:val="006378CE"/>
    <w:rsid w:val="00640D25"/>
    <w:rsid w:val="0064366D"/>
    <w:rsid w:val="0065066D"/>
    <w:rsid w:val="00652AB2"/>
    <w:rsid w:val="0065372A"/>
    <w:rsid w:val="00653C29"/>
    <w:rsid w:val="00653FD1"/>
    <w:rsid w:val="00656227"/>
    <w:rsid w:val="006564DA"/>
    <w:rsid w:val="00657DFF"/>
    <w:rsid w:val="0066286B"/>
    <w:rsid w:val="006638C3"/>
    <w:rsid w:val="00663E38"/>
    <w:rsid w:val="0067015A"/>
    <w:rsid w:val="006744F9"/>
    <w:rsid w:val="00675790"/>
    <w:rsid w:val="00677EA9"/>
    <w:rsid w:val="0068110C"/>
    <w:rsid w:val="00682B3B"/>
    <w:rsid w:val="00682C60"/>
    <w:rsid w:val="00683B15"/>
    <w:rsid w:val="00686454"/>
    <w:rsid w:val="006908BC"/>
    <w:rsid w:val="006918B1"/>
    <w:rsid w:val="006926EF"/>
    <w:rsid w:val="006931E8"/>
    <w:rsid w:val="00695A3C"/>
    <w:rsid w:val="00696D1F"/>
    <w:rsid w:val="00696E67"/>
    <w:rsid w:val="006977B4"/>
    <w:rsid w:val="006A2636"/>
    <w:rsid w:val="006A34AD"/>
    <w:rsid w:val="006A36FC"/>
    <w:rsid w:val="006A3F89"/>
    <w:rsid w:val="006A5711"/>
    <w:rsid w:val="006A7627"/>
    <w:rsid w:val="006A7C83"/>
    <w:rsid w:val="006B06BA"/>
    <w:rsid w:val="006B19D8"/>
    <w:rsid w:val="006B55FA"/>
    <w:rsid w:val="006B7787"/>
    <w:rsid w:val="006B77AE"/>
    <w:rsid w:val="006B7A33"/>
    <w:rsid w:val="006C0F88"/>
    <w:rsid w:val="006C1826"/>
    <w:rsid w:val="006C2595"/>
    <w:rsid w:val="006C2C1A"/>
    <w:rsid w:val="006C4658"/>
    <w:rsid w:val="006C56C8"/>
    <w:rsid w:val="006C5DD4"/>
    <w:rsid w:val="006C5E7C"/>
    <w:rsid w:val="006D2243"/>
    <w:rsid w:val="006D3884"/>
    <w:rsid w:val="006D6083"/>
    <w:rsid w:val="006D78CE"/>
    <w:rsid w:val="006D7BA9"/>
    <w:rsid w:val="006E11A2"/>
    <w:rsid w:val="006E16A2"/>
    <w:rsid w:val="006E2692"/>
    <w:rsid w:val="006E2D11"/>
    <w:rsid w:val="006E3A15"/>
    <w:rsid w:val="006E4127"/>
    <w:rsid w:val="006E4A7F"/>
    <w:rsid w:val="006E6E3C"/>
    <w:rsid w:val="006F296F"/>
    <w:rsid w:val="006F396F"/>
    <w:rsid w:val="006F5694"/>
    <w:rsid w:val="006F5943"/>
    <w:rsid w:val="006F5ABE"/>
    <w:rsid w:val="006F5B08"/>
    <w:rsid w:val="006F60F0"/>
    <w:rsid w:val="006F6190"/>
    <w:rsid w:val="006F6685"/>
    <w:rsid w:val="006F6970"/>
    <w:rsid w:val="006F710E"/>
    <w:rsid w:val="00700295"/>
    <w:rsid w:val="00700D77"/>
    <w:rsid w:val="00701292"/>
    <w:rsid w:val="0070178E"/>
    <w:rsid w:val="007035EC"/>
    <w:rsid w:val="0070385C"/>
    <w:rsid w:val="00706CF4"/>
    <w:rsid w:val="00707743"/>
    <w:rsid w:val="00710225"/>
    <w:rsid w:val="00710724"/>
    <w:rsid w:val="007119CC"/>
    <w:rsid w:val="007139B2"/>
    <w:rsid w:val="00714B2F"/>
    <w:rsid w:val="00716BDF"/>
    <w:rsid w:val="00716EC0"/>
    <w:rsid w:val="007178BA"/>
    <w:rsid w:val="00717BC0"/>
    <w:rsid w:val="007219ED"/>
    <w:rsid w:val="00723C3D"/>
    <w:rsid w:val="0072426C"/>
    <w:rsid w:val="007247DB"/>
    <w:rsid w:val="00724D9F"/>
    <w:rsid w:val="007260B9"/>
    <w:rsid w:val="00726908"/>
    <w:rsid w:val="007277B7"/>
    <w:rsid w:val="00731C26"/>
    <w:rsid w:val="007331AC"/>
    <w:rsid w:val="00734E94"/>
    <w:rsid w:val="00736594"/>
    <w:rsid w:val="00736A53"/>
    <w:rsid w:val="00736A71"/>
    <w:rsid w:val="00736ED1"/>
    <w:rsid w:val="00744798"/>
    <w:rsid w:val="00745337"/>
    <w:rsid w:val="007469CD"/>
    <w:rsid w:val="007538D0"/>
    <w:rsid w:val="007543A1"/>
    <w:rsid w:val="007550EF"/>
    <w:rsid w:val="007552B6"/>
    <w:rsid w:val="00756401"/>
    <w:rsid w:val="00757F10"/>
    <w:rsid w:val="00760664"/>
    <w:rsid w:val="00762771"/>
    <w:rsid w:val="00762CC3"/>
    <w:rsid w:val="00763184"/>
    <w:rsid w:val="007633B5"/>
    <w:rsid w:val="00763A03"/>
    <w:rsid w:val="0076438C"/>
    <w:rsid w:val="007658A7"/>
    <w:rsid w:val="00767B27"/>
    <w:rsid w:val="00770D0E"/>
    <w:rsid w:val="00771A83"/>
    <w:rsid w:val="00772271"/>
    <w:rsid w:val="00772334"/>
    <w:rsid w:val="007754C3"/>
    <w:rsid w:val="00782D2B"/>
    <w:rsid w:val="00784820"/>
    <w:rsid w:val="00787ACC"/>
    <w:rsid w:val="0079030C"/>
    <w:rsid w:val="00792C57"/>
    <w:rsid w:val="00792CFA"/>
    <w:rsid w:val="00793A77"/>
    <w:rsid w:val="00794618"/>
    <w:rsid w:val="00794B76"/>
    <w:rsid w:val="00795391"/>
    <w:rsid w:val="00797759"/>
    <w:rsid w:val="007977D2"/>
    <w:rsid w:val="007A00BC"/>
    <w:rsid w:val="007A030D"/>
    <w:rsid w:val="007A15A3"/>
    <w:rsid w:val="007A67E5"/>
    <w:rsid w:val="007A69D1"/>
    <w:rsid w:val="007A719F"/>
    <w:rsid w:val="007A78A7"/>
    <w:rsid w:val="007B06DC"/>
    <w:rsid w:val="007B1C8C"/>
    <w:rsid w:val="007B2DC8"/>
    <w:rsid w:val="007B2FAC"/>
    <w:rsid w:val="007B434D"/>
    <w:rsid w:val="007B4636"/>
    <w:rsid w:val="007B6200"/>
    <w:rsid w:val="007B6795"/>
    <w:rsid w:val="007B7BE1"/>
    <w:rsid w:val="007C039E"/>
    <w:rsid w:val="007C04AE"/>
    <w:rsid w:val="007C1B03"/>
    <w:rsid w:val="007C1CA5"/>
    <w:rsid w:val="007C4516"/>
    <w:rsid w:val="007C5654"/>
    <w:rsid w:val="007C6761"/>
    <w:rsid w:val="007D05D2"/>
    <w:rsid w:val="007D2365"/>
    <w:rsid w:val="007D2937"/>
    <w:rsid w:val="007D2A58"/>
    <w:rsid w:val="007D6A63"/>
    <w:rsid w:val="007E22D7"/>
    <w:rsid w:val="007E2886"/>
    <w:rsid w:val="007E2E0A"/>
    <w:rsid w:val="007E3573"/>
    <w:rsid w:val="007E4AE2"/>
    <w:rsid w:val="007E54CA"/>
    <w:rsid w:val="007E6AD9"/>
    <w:rsid w:val="007E7802"/>
    <w:rsid w:val="007F0F7D"/>
    <w:rsid w:val="007F4023"/>
    <w:rsid w:val="007F6FE1"/>
    <w:rsid w:val="007F71AA"/>
    <w:rsid w:val="007F7232"/>
    <w:rsid w:val="008018B3"/>
    <w:rsid w:val="00802B03"/>
    <w:rsid w:val="008039D9"/>
    <w:rsid w:val="008042E1"/>
    <w:rsid w:val="0080688E"/>
    <w:rsid w:val="00807956"/>
    <w:rsid w:val="00807CF2"/>
    <w:rsid w:val="00810A02"/>
    <w:rsid w:val="008117A9"/>
    <w:rsid w:val="008117E6"/>
    <w:rsid w:val="00812756"/>
    <w:rsid w:val="00812E2E"/>
    <w:rsid w:val="00812E95"/>
    <w:rsid w:val="0081373C"/>
    <w:rsid w:val="00813C9C"/>
    <w:rsid w:val="00814658"/>
    <w:rsid w:val="00814EC7"/>
    <w:rsid w:val="008177C3"/>
    <w:rsid w:val="00817C08"/>
    <w:rsid w:val="0082160B"/>
    <w:rsid w:val="00821F5B"/>
    <w:rsid w:val="00823D32"/>
    <w:rsid w:val="00825C71"/>
    <w:rsid w:val="00825FB1"/>
    <w:rsid w:val="00830E47"/>
    <w:rsid w:val="00832829"/>
    <w:rsid w:val="00834836"/>
    <w:rsid w:val="00835EAC"/>
    <w:rsid w:val="00837ADC"/>
    <w:rsid w:val="00840E39"/>
    <w:rsid w:val="00841B2C"/>
    <w:rsid w:val="00843449"/>
    <w:rsid w:val="00845124"/>
    <w:rsid w:val="00846784"/>
    <w:rsid w:val="0084682B"/>
    <w:rsid w:val="00846895"/>
    <w:rsid w:val="00846BF7"/>
    <w:rsid w:val="00850403"/>
    <w:rsid w:val="00853DA0"/>
    <w:rsid w:val="00855CDC"/>
    <w:rsid w:val="00856820"/>
    <w:rsid w:val="00856CDF"/>
    <w:rsid w:val="00856FA0"/>
    <w:rsid w:val="008577FB"/>
    <w:rsid w:val="00862A17"/>
    <w:rsid w:val="00862E99"/>
    <w:rsid w:val="0086308D"/>
    <w:rsid w:val="00865B73"/>
    <w:rsid w:val="00866286"/>
    <w:rsid w:val="00871D64"/>
    <w:rsid w:val="008721E9"/>
    <w:rsid w:val="0087279E"/>
    <w:rsid w:val="00872E81"/>
    <w:rsid w:val="00872F29"/>
    <w:rsid w:val="00873226"/>
    <w:rsid w:val="008733CB"/>
    <w:rsid w:val="0087375E"/>
    <w:rsid w:val="00874B8B"/>
    <w:rsid w:val="008753AE"/>
    <w:rsid w:val="00875615"/>
    <w:rsid w:val="00876C53"/>
    <w:rsid w:val="008805DD"/>
    <w:rsid w:val="00880B46"/>
    <w:rsid w:val="00881EA7"/>
    <w:rsid w:val="008828A5"/>
    <w:rsid w:val="0088451F"/>
    <w:rsid w:val="008855E8"/>
    <w:rsid w:val="00886DE6"/>
    <w:rsid w:val="008901BF"/>
    <w:rsid w:val="0089029B"/>
    <w:rsid w:val="00890AE1"/>
    <w:rsid w:val="00890F4E"/>
    <w:rsid w:val="008915A3"/>
    <w:rsid w:val="008916D0"/>
    <w:rsid w:val="00891A03"/>
    <w:rsid w:val="00891AAE"/>
    <w:rsid w:val="00892123"/>
    <w:rsid w:val="00893197"/>
    <w:rsid w:val="0089611F"/>
    <w:rsid w:val="00897911"/>
    <w:rsid w:val="008A0797"/>
    <w:rsid w:val="008A1D9B"/>
    <w:rsid w:val="008A58FD"/>
    <w:rsid w:val="008A675A"/>
    <w:rsid w:val="008B28C4"/>
    <w:rsid w:val="008B3647"/>
    <w:rsid w:val="008B5EB8"/>
    <w:rsid w:val="008B7000"/>
    <w:rsid w:val="008B7D99"/>
    <w:rsid w:val="008C0737"/>
    <w:rsid w:val="008C2ECF"/>
    <w:rsid w:val="008C39F4"/>
    <w:rsid w:val="008C4A3D"/>
    <w:rsid w:val="008C52C1"/>
    <w:rsid w:val="008C5999"/>
    <w:rsid w:val="008C5CCD"/>
    <w:rsid w:val="008C637A"/>
    <w:rsid w:val="008C6D03"/>
    <w:rsid w:val="008D3097"/>
    <w:rsid w:val="008D5991"/>
    <w:rsid w:val="008D740E"/>
    <w:rsid w:val="008D75F3"/>
    <w:rsid w:val="008E21E6"/>
    <w:rsid w:val="008E7EE6"/>
    <w:rsid w:val="008F0367"/>
    <w:rsid w:val="008F1318"/>
    <w:rsid w:val="008F1541"/>
    <w:rsid w:val="008F27CE"/>
    <w:rsid w:val="008F37C1"/>
    <w:rsid w:val="008F51AF"/>
    <w:rsid w:val="008F5466"/>
    <w:rsid w:val="00900A8C"/>
    <w:rsid w:val="0090214E"/>
    <w:rsid w:val="00903AE6"/>
    <w:rsid w:val="00905D28"/>
    <w:rsid w:val="00907369"/>
    <w:rsid w:val="00907FDF"/>
    <w:rsid w:val="009102A6"/>
    <w:rsid w:val="00913006"/>
    <w:rsid w:val="0091304F"/>
    <w:rsid w:val="0091313C"/>
    <w:rsid w:val="00913D64"/>
    <w:rsid w:val="0091461C"/>
    <w:rsid w:val="00916D3B"/>
    <w:rsid w:val="00917D87"/>
    <w:rsid w:val="00920537"/>
    <w:rsid w:val="00922B06"/>
    <w:rsid w:val="00922C99"/>
    <w:rsid w:val="009233D3"/>
    <w:rsid w:val="00927849"/>
    <w:rsid w:val="00930352"/>
    <w:rsid w:val="00930B09"/>
    <w:rsid w:val="00930C2F"/>
    <w:rsid w:val="009333CF"/>
    <w:rsid w:val="00934732"/>
    <w:rsid w:val="00935C8C"/>
    <w:rsid w:val="00935F76"/>
    <w:rsid w:val="00936A7C"/>
    <w:rsid w:val="00937A02"/>
    <w:rsid w:val="00937C2E"/>
    <w:rsid w:val="0094027E"/>
    <w:rsid w:val="00941057"/>
    <w:rsid w:val="00941442"/>
    <w:rsid w:val="0094233E"/>
    <w:rsid w:val="00943BE5"/>
    <w:rsid w:val="009457C7"/>
    <w:rsid w:val="009457D6"/>
    <w:rsid w:val="00946F2C"/>
    <w:rsid w:val="00947E27"/>
    <w:rsid w:val="00952EB9"/>
    <w:rsid w:val="00955EA5"/>
    <w:rsid w:val="00960F28"/>
    <w:rsid w:val="00962C55"/>
    <w:rsid w:val="00962D55"/>
    <w:rsid w:val="00965B38"/>
    <w:rsid w:val="00965C28"/>
    <w:rsid w:val="00965D9C"/>
    <w:rsid w:val="009667BD"/>
    <w:rsid w:val="00971D87"/>
    <w:rsid w:val="00971FBF"/>
    <w:rsid w:val="009725CB"/>
    <w:rsid w:val="009738DB"/>
    <w:rsid w:val="00974C7E"/>
    <w:rsid w:val="00975468"/>
    <w:rsid w:val="00975E70"/>
    <w:rsid w:val="00982258"/>
    <w:rsid w:val="00982967"/>
    <w:rsid w:val="00982D7F"/>
    <w:rsid w:val="009843DE"/>
    <w:rsid w:val="009857A4"/>
    <w:rsid w:val="00987B96"/>
    <w:rsid w:val="00991A95"/>
    <w:rsid w:val="00992797"/>
    <w:rsid w:val="00992A2B"/>
    <w:rsid w:val="00993284"/>
    <w:rsid w:val="00993670"/>
    <w:rsid w:val="00993BAC"/>
    <w:rsid w:val="00994854"/>
    <w:rsid w:val="0099511A"/>
    <w:rsid w:val="00995886"/>
    <w:rsid w:val="00997968"/>
    <w:rsid w:val="00997A03"/>
    <w:rsid w:val="009A037C"/>
    <w:rsid w:val="009A2DD8"/>
    <w:rsid w:val="009A3C2E"/>
    <w:rsid w:val="009A4021"/>
    <w:rsid w:val="009A506D"/>
    <w:rsid w:val="009A5138"/>
    <w:rsid w:val="009A52D1"/>
    <w:rsid w:val="009A60EE"/>
    <w:rsid w:val="009A685C"/>
    <w:rsid w:val="009A7693"/>
    <w:rsid w:val="009B23A8"/>
    <w:rsid w:val="009B276A"/>
    <w:rsid w:val="009B283B"/>
    <w:rsid w:val="009B438C"/>
    <w:rsid w:val="009C4CBA"/>
    <w:rsid w:val="009C593F"/>
    <w:rsid w:val="009C7EA7"/>
    <w:rsid w:val="009D0B62"/>
    <w:rsid w:val="009D0F16"/>
    <w:rsid w:val="009D2304"/>
    <w:rsid w:val="009D54E6"/>
    <w:rsid w:val="009D590E"/>
    <w:rsid w:val="009D710D"/>
    <w:rsid w:val="009D7F3C"/>
    <w:rsid w:val="009E167F"/>
    <w:rsid w:val="009F04FE"/>
    <w:rsid w:val="009F05E0"/>
    <w:rsid w:val="009F0F15"/>
    <w:rsid w:val="009F3018"/>
    <w:rsid w:val="009F42D2"/>
    <w:rsid w:val="009F55EE"/>
    <w:rsid w:val="009F58F8"/>
    <w:rsid w:val="009F75B5"/>
    <w:rsid w:val="009F7C28"/>
    <w:rsid w:val="00A01DE7"/>
    <w:rsid w:val="00A02F3E"/>
    <w:rsid w:val="00A03C9C"/>
    <w:rsid w:val="00A05ACC"/>
    <w:rsid w:val="00A067F2"/>
    <w:rsid w:val="00A073B3"/>
    <w:rsid w:val="00A10E4C"/>
    <w:rsid w:val="00A12428"/>
    <w:rsid w:val="00A12780"/>
    <w:rsid w:val="00A12DDE"/>
    <w:rsid w:val="00A13B6E"/>
    <w:rsid w:val="00A13E14"/>
    <w:rsid w:val="00A15A45"/>
    <w:rsid w:val="00A15DAC"/>
    <w:rsid w:val="00A16BCC"/>
    <w:rsid w:val="00A17F05"/>
    <w:rsid w:val="00A209F1"/>
    <w:rsid w:val="00A20CCB"/>
    <w:rsid w:val="00A21AA9"/>
    <w:rsid w:val="00A21F0F"/>
    <w:rsid w:val="00A229D3"/>
    <w:rsid w:val="00A2410D"/>
    <w:rsid w:val="00A246DD"/>
    <w:rsid w:val="00A25207"/>
    <w:rsid w:val="00A25844"/>
    <w:rsid w:val="00A275F8"/>
    <w:rsid w:val="00A27659"/>
    <w:rsid w:val="00A30E79"/>
    <w:rsid w:val="00A30F48"/>
    <w:rsid w:val="00A317A2"/>
    <w:rsid w:val="00A349F9"/>
    <w:rsid w:val="00A35A91"/>
    <w:rsid w:val="00A37269"/>
    <w:rsid w:val="00A3736F"/>
    <w:rsid w:val="00A401A8"/>
    <w:rsid w:val="00A40984"/>
    <w:rsid w:val="00A41CF1"/>
    <w:rsid w:val="00A420DD"/>
    <w:rsid w:val="00A428BB"/>
    <w:rsid w:val="00A42F98"/>
    <w:rsid w:val="00A430F3"/>
    <w:rsid w:val="00A439AF"/>
    <w:rsid w:val="00A443AD"/>
    <w:rsid w:val="00A44D2D"/>
    <w:rsid w:val="00A44FC7"/>
    <w:rsid w:val="00A462CE"/>
    <w:rsid w:val="00A469A4"/>
    <w:rsid w:val="00A4799E"/>
    <w:rsid w:val="00A509F2"/>
    <w:rsid w:val="00A51642"/>
    <w:rsid w:val="00A52962"/>
    <w:rsid w:val="00A52EE1"/>
    <w:rsid w:val="00A5349E"/>
    <w:rsid w:val="00A5610A"/>
    <w:rsid w:val="00A56B85"/>
    <w:rsid w:val="00A60E3C"/>
    <w:rsid w:val="00A6107F"/>
    <w:rsid w:val="00A62EBF"/>
    <w:rsid w:val="00A6370B"/>
    <w:rsid w:val="00A63AE9"/>
    <w:rsid w:val="00A64D56"/>
    <w:rsid w:val="00A66B3C"/>
    <w:rsid w:val="00A72321"/>
    <w:rsid w:val="00A72A88"/>
    <w:rsid w:val="00A73AD0"/>
    <w:rsid w:val="00A74389"/>
    <w:rsid w:val="00A76FB0"/>
    <w:rsid w:val="00A807B0"/>
    <w:rsid w:val="00A813EC"/>
    <w:rsid w:val="00A823D7"/>
    <w:rsid w:val="00A83758"/>
    <w:rsid w:val="00A83F6D"/>
    <w:rsid w:val="00A84510"/>
    <w:rsid w:val="00A85270"/>
    <w:rsid w:val="00A855FA"/>
    <w:rsid w:val="00A86E2D"/>
    <w:rsid w:val="00A90BE0"/>
    <w:rsid w:val="00A9258F"/>
    <w:rsid w:val="00A92752"/>
    <w:rsid w:val="00A92FE4"/>
    <w:rsid w:val="00A94906"/>
    <w:rsid w:val="00A94A55"/>
    <w:rsid w:val="00A9511B"/>
    <w:rsid w:val="00A96411"/>
    <w:rsid w:val="00AA2AC7"/>
    <w:rsid w:val="00AA2E86"/>
    <w:rsid w:val="00AA4E08"/>
    <w:rsid w:val="00AA5759"/>
    <w:rsid w:val="00AA66AA"/>
    <w:rsid w:val="00AB0903"/>
    <w:rsid w:val="00AB1FA8"/>
    <w:rsid w:val="00AB21CB"/>
    <w:rsid w:val="00AB5481"/>
    <w:rsid w:val="00AB68A1"/>
    <w:rsid w:val="00AB7CC9"/>
    <w:rsid w:val="00AC0AD3"/>
    <w:rsid w:val="00AC0C5A"/>
    <w:rsid w:val="00AC595D"/>
    <w:rsid w:val="00AC5B3B"/>
    <w:rsid w:val="00AC658D"/>
    <w:rsid w:val="00AC7142"/>
    <w:rsid w:val="00AC75AA"/>
    <w:rsid w:val="00AC7A3A"/>
    <w:rsid w:val="00AC7A99"/>
    <w:rsid w:val="00AD0CF2"/>
    <w:rsid w:val="00AD1F4B"/>
    <w:rsid w:val="00AD3751"/>
    <w:rsid w:val="00AD533C"/>
    <w:rsid w:val="00AD5F4C"/>
    <w:rsid w:val="00AD7687"/>
    <w:rsid w:val="00AE0B73"/>
    <w:rsid w:val="00AE11AC"/>
    <w:rsid w:val="00AE3993"/>
    <w:rsid w:val="00AE5C72"/>
    <w:rsid w:val="00AE5C78"/>
    <w:rsid w:val="00AE73B7"/>
    <w:rsid w:val="00AF099B"/>
    <w:rsid w:val="00AF3181"/>
    <w:rsid w:val="00AF4B4B"/>
    <w:rsid w:val="00AF77C5"/>
    <w:rsid w:val="00AF7C25"/>
    <w:rsid w:val="00AF7F5E"/>
    <w:rsid w:val="00B00D92"/>
    <w:rsid w:val="00B0161C"/>
    <w:rsid w:val="00B017B1"/>
    <w:rsid w:val="00B026DD"/>
    <w:rsid w:val="00B02B59"/>
    <w:rsid w:val="00B035A2"/>
    <w:rsid w:val="00B038AA"/>
    <w:rsid w:val="00B04EF2"/>
    <w:rsid w:val="00B04FE3"/>
    <w:rsid w:val="00B10F88"/>
    <w:rsid w:val="00B14223"/>
    <w:rsid w:val="00B146BA"/>
    <w:rsid w:val="00B15E45"/>
    <w:rsid w:val="00B17EB1"/>
    <w:rsid w:val="00B21869"/>
    <w:rsid w:val="00B22733"/>
    <w:rsid w:val="00B24353"/>
    <w:rsid w:val="00B259F6"/>
    <w:rsid w:val="00B26B9A"/>
    <w:rsid w:val="00B302C9"/>
    <w:rsid w:val="00B304FA"/>
    <w:rsid w:val="00B3091B"/>
    <w:rsid w:val="00B30B3E"/>
    <w:rsid w:val="00B30E92"/>
    <w:rsid w:val="00B31462"/>
    <w:rsid w:val="00B34044"/>
    <w:rsid w:val="00B35579"/>
    <w:rsid w:val="00B358E6"/>
    <w:rsid w:val="00B37380"/>
    <w:rsid w:val="00B41733"/>
    <w:rsid w:val="00B42341"/>
    <w:rsid w:val="00B43122"/>
    <w:rsid w:val="00B43D71"/>
    <w:rsid w:val="00B45EF1"/>
    <w:rsid w:val="00B46FE2"/>
    <w:rsid w:val="00B474AF"/>
    <w:rsid w:val="00B47BFD"/>
    <w:rsid w:val="00B5062B"/>
    <w:rsid w:val="00B510A6"/>
    <w:rsid w:val="00B51678"/>
    <w:rsid w:val="00B527FF"/>
    <w:rsid w:val="00B5556C"/>
    <w:rsid w:val="00B56A02"/>
    <w:rsid w:val="00B56C2D"/>
    <w:rsid w:val="00B57E9E"/>
    <w:rsid w:val="00B60A50"/>
    <w:rsid w:val="00B60B9B"/>
    <w:rsid w:val="00B61384"/>
    <w:rsid w:val="00B614CE"/>
    <w:rsid w:val="00B61702"/>
    <w:rsid w:val="00B63346"/>
    <w:rsid w:val="00B65153"/>
    <w:rsid w:val="00B657C5"/>
    <w:rsid w:val="00B66155"/>
    <w:rsid w:val="00B6706A"/>
    <w:rsid w:val="00B70113"/>
    <w:rsid w:val="00B7097D"/>
    <w:rsid w:val="00B71478"/>
    <w:rsid w:val="00B74FD1"/>
    <w:rsid w:val="00B76A38"/>
    <w:rsid w:val="00B77EDF"/>
    <w:rsid w:val="00B80AB7"/>
    <w:rsid w:val="00B823C6"/>
    <w:rsid w:val="00B83149"/>
    <w:rsid w:val="00B83E30"/>
    <w:rsid w:val="00B84509"/>
    <w:rsid w:val="00B84659"/>
    <w:rsid w:val="00B85686"/>
    <w:rsid w:val="00B86EA5"/>
    <w:rsid w:val="00B8783A"/>
    <w:rsid w:val="00B90D1F"/>
    <w:rsid w:val="00B90E55"/>
    <w:rsid w:val="00B921E8"/>
    <w:rsid w:val="00B922D5"/>
    <w:rsid w:val="00B92D8F"/>
    <w:rsid w:val="00B93673"/>
    <w:rsid w:val="00B9389A"/>
    <w:rsid w:val="00B938FC"/>
    <w:rsid w:val="00B93BB4"/>
    <w:rsid w:val="00B962F6"/>
    <w:rsid w:val="00BA0694"/>
    <w:rsid w:val="00BA1341"/>
    <w:rsid w:val="00BA1576"/>
    <w:rsid w:val="00BA4389"/>
    <w:rsid w:val="00BA44D1"/>
    <w:rsid w:val="00BA4F43"/>
    <w:rsid w:val="00BA5110"/>
    <w:rsid w:val="00BA513A"/>
    <w:rsid w:val="00BB02B5"/>
    <w:rsid w:val="00BB09E9"/>
    <w:rsid w:val="00BB1544"/>
    <w:rsid w:val="00BB16DF"/>
    <w:rsid w:val="00BB2A07"/>
    <w:rsid w:val="00BB31B7"/>
    <w:rsid w:val="00BB3E71"/>
    <w:rsid w:val="00BB4A76"/>
    <w:rsid w:val="00BB5778"/>
    <w:rsid w:val="00BB750F"/>
    <w:rsid w:val="00BC3505"/>
    <w:rsid w:val="00BC3C35"/>
    <w:rsid w:val="00BC4057"/>
    <w:rsid w:val="00BC4C49"/>
    <w:rsid w:val="00BC6188"/>
    <w:rsid w:val="00BC6A13"/>
    <w:rsid w:val="00BC6E02"/>
    <w:rsid w:val="00BC6EC5"/>
    <w:rsid w:val="00BC70A7"/>
    <w:rsid w:val="00BC7736"/>
    <w:rsid w:val="00BD13C4"/>
    <w:rsid w:val="00BD4FF5"/>
    <w:rsid w:val="00BD627C"/>
    <w:rsid w:val="00BE05E6"/>
    <w:rsid w:val="00BE0AA0"/>
    <w:rsid w:val="00BE32C6"/>
    <w:rsid w:val="00BE3E39"/>
    <w:rsid w:val="00BE4965"/>
    <w:rsid w:val="00BE6965"/>
    <w:rsid w:val="00BE7265"/>
    <w:rsid w:val="00BF0EAC"/>
    <w:rsid w:val="00BF11EA"/>
    <w:rsid w:val="00BF2000"/>
    <w:rsid w:val="00BF3197"/>
    <w:rsid w:val="00BF370D"/>
    <w:rsid w:val="00BF601F"/>
    <w:rsid w:val="00BF6A4C"/>
    <w:rsid w:val="00C01830"/>
    <w:rsid w:val="00C02DF1"/>
    <w:rsid w:val="00C04ACB"/>
    <w:rsid w:val="00C05007"/>
    <w:rsid w:val="00C07172"/>
    <w:rsid w:val="00C102E2"/>
    <w:rsid w:val="00C11C8C"/>
    <w:rsid w:val="00C11D36"/>
    <w:rsid w:val="00C13347"/>
    <w:rsid w:val="00C13543"/>
    <w:rsid w:val="00C13CEE"/>
    <w:rsid w:val="00C14307"/>
    <w:rsid w:val="00C149A5"/>
    <w:rsid w:val="00C14F7D"/>
    <w:rsid w:val="00C15938"/>
    <w:rsid w:val="00C162BD"/>
    <w:rsid w:val="00C2215A"/>
    <w:rsid w:val="00C248EE"/>
    <w:rsid w:val="00C32382"/>
    <w:rsid w:val="00C329C1"/>
    <w:rsid w:val="00C34F49"/>
    <w:rsid w:val="00C358D5"/>
    <w:rsid w:val="00C3595E"/>
    <w:rsid w:val="00C364F7"/>
    <w:rsid w:val="00C3778D"/>
    <w:rsid w:val="00C40734"/>
    <w:rsid w:val="00C40853"/>
    <w:rsid w:val="00C4290D"/>
    <w:rsid w:val="00C440A2"/>
    <w:rsid w:val="00C4682E"/>
    <w:rsid w:val="00C46E72"/>
    <w:rsid w:val="00C47A26"/>
    <w:rsid w:val="00C526C6"/>
    <w:rsid w:val="00C54A18"/>
    <w:rsid w:val="00C554E6"/>
    <w:rsid w:val="00C56570"/>
    <w:rsid w:val="00C5685A"/>
    <w:rsid w:val="00C569B0"/>
    <w:rsid w:val="00C56D7A"/>
    <w:rsid w:val="00C57255"/>
    <w:rsid w:val="00C60A67"/>
    <w:rsid w:val="00C617E9"/>
    <w:rsid w:val="00C646C0"/>
    <w:rsid w:val="00C657A5"/>
    <w:rsid w:val="00C66199"/>
    <w:rsid w:val="00C71BA3"/>
    <w:rsid w:val="00C73273"/>
    <w:rsid w:val="00C73992"/>
    <w:rsid w:val="00C73AC9"/>
    <w:rsid w:val="00C73C2C"/>
    <w:rsid w:val="00C753F5"/>
    <w:rsid w:val="00C76934"/>
    <w:rsid w:val="00C818C5"/>
    <w:rsid w:val="00C81C0E"/>
    <w:rsid w:val="00C81DB1"/>
    <w:rsid w:val="00C82F1B"/>
    <w:rsid w:val="00C83350"/>
    <w:rsid w:val="00C83CCB"/>
    <w:rsid w:val="00C83FCC"/>
    <w:rsid w:val="00C85AA8"/>
    <w:rsid w:val="00C86FE4"/>
    <w:rsid w:val="00C87E01"/>
    <w:rsid w:val="00C90608"/>
    <w:rsid w:val="00C910F2"/>
    <w:rsid w:val="00C91C53"/>
    <w:rsid w:val="00C9228E"/>
    <w:rsid w:val="00C95226"/>
    <w:rsid w:val="00C974B8"/>
    <w:rsid w:val="00CA0E26"/>
    <w:rsid w:val="00CA1E99"/>
    <w:rsid w:val="00CA23EB"/>
    <w:rsid w:val="00CA260E"/>
    <w:rsid w:val="00CA37BF"/>
    <w:rsid w:val="00CA49A7"/>
    <w:rsid w:val="00CA5460"/>
    <w:rsid w:val="00CA55E7"/>
    <w:rsid w:val="00CA5980"/>
    <w:rsid w:val="00CA613A"/>
    <w:rsid w:val="00CA6330"/>
    <w:rsid w:val="00CA7FCE"/>
    <w:rsid w:val="00CB053E"/>
    <w:rsid w:val="00CB1CB3"/>
    <w:rsid w:val="00CB509C"/>
    <w:rsid w:val="00CB5698"/>
    <w:rsid w:val="00CB5A1A"/>
    <w:rsid w:val="00CB7F66"/>
    <w:rsid w:val="00CC21E4"/>
    <w:rsid w:val="00CC3220"/>
    <w:rsid w:val="00CC40F8"/>
    <w:rsid w:val="00CC66A4"/>
    <w:rsid w:val="00CC6B38"/>
    <w:rsid w:val="00CC6C03"/>
    <w:rsid w:val="00CD078D"/>
    <w:rsid w:val="00CD0873"/>
    <w:rsid w:val="00CD0A88"/>
    <w:rsid w:val="00CD3D50"/>
    <w:rsid w:val="00CD41DC"/>
    <w:rsid w:val="00CD4678"/>
    <w:rsid w:val="00CD4A75"/>
    <w:rsid w:val="00CE0827"/>
    <w:rsid w:val="00CE1252"/>
    <w:rsid w:val="00CE68C5"/>
    <w:rsid w:val="00CE7DBE"/>
    <w:rsid w:val="00CF0106"/>
    <w:rsid w:val="00CF01BE"/>
    <w:rsid w:val="00CF07B7"/>
    <w:rsid w:val="00CF4B8B"/>
    <w:rsid w:val="00CF4F8B"/>
    <w:rsid w:val="00CF65F9"/>
    <w:rsid w:val="00CF7822"/>
    <w:rsid w:val="00CF7CF3"/>
    <w:rsid w:val="00D00D86"/>
    <w:rsid w:val="00D0168E"/>
    <w:rsid w:val="00D03D50"/>
    <w:rsid w:val="00D03F46"/>
    <w:rsid w:val="00D04145"/>
    <w:rsid w:val="00D04FFB"/>
    <w:rsid w:val="00D05601"/>
    <w:rsid w:val="00D06C72"/>
    <w:rsid w:val="00D11404"/>
    <w:rsid w:val="00D12687"/>
    <w:rsid w:val="00D13E14"/>
    <w:rsid w:val="00D153BF"/>
    <w:rsid w:val="00D155B1"/>
    <w:rsid w:val="00D15C23"/>
    <w:rsid w:val="00D175A4"/>
    <w:rsid w:val="00D176E1"/>
    <w:rsid w:val="00D17F31"/>
    <w:rsid w:val="00D20F9F"/>
    <w:rsid w:val="00D22F9C"/>
    <w:rsid w:val="00D23715"/>
    <w:rsid w:val="00D239A5"/>
    <w:rsid w:val="00D24651"/>
    <w:rsid w:val="00D246AB"/>
    <w:rsid w:val="00D268BF"/>
    <w:rsid w:val="00D274D3"/>
    <w:rsid w:val="00D31F84"/>
    <w:rsid w:val="00D31FBF"/>
    <w:rsid w:val="00D32B2C"/>
    <w:rsid w:val="00D34E1B"/>
    <w:rsid w:val="00D358E5"/>
    <w:rsid w:val="00D36D05"/>
    <w:rsid w:val="00D37D10"/>
    <w:rsid w:val="00D45501"/>
    <w:rsid w:val="00D45825"/>
    <w:rsid w:val="00D461DA"/>
    <w:rsid w:val="00D46870"/>
    <w:rsid w:val="00D50B95"/>
    <w:rsid w:val="00D51E89"/>
    <w:rsid w:val="00D532E8"/>
    <w:rsid w:val="00D53BA6"/>
    <w:rsid w:val="00D60432"/>
    <w:rsid w:val="00D6151F"/>
    <w:rsid w:val="00D628A9"/>
    <w:rsid w:val="00D62F7A"/>
    <w:rsid w:val="00D630B5"/>
    <w:rsid w:val="00D63176"/>
    <w:rsid w:val="00D63B21"/>
    <w:rsid w:val="00D6420A"/>
    <w:rsid w:val="00D6680B"/>
    <w:rsid w:val="00D70E1B"/>
    <w:rsid w:val="00D72389"/>
    <w:rsid w:val="00D73040"/>
    <w:rsid w:val="00D73E69"/>
    <w:rsid w:val="00D77003"/>
    <w:rsid w:val="00D80287"/>
    <w:rsid w:val="00D844F2"/>
    <w:rsid w:val="00D86033"/>
    <w:rsid w:val="00D86870"/>
    <w:rsid w:val="00D8790C"/>
    <w:rsid w:val="00D903AB"/>
    <w:rsid w:val="00D9131D"/>
    <w:rsid w:val="00D92E59"/>
    <w:rsid w:val="00D93134"/>
    <w:rsid w:val="00D93CE8"/>
    <w:rsid w:val="00D947A4"/>
    <w:rsid w:val="00D97B04"/>
    <w:rsid w:val="00D97DE7"/>
    <w:rsid w:val="00DA0549"/>
    <w:rsid w:val="00DA1D52"/>
    <w:rsid w:val="00DA3B8A"/>
    <w:rsid w:val="00DA48BE"/>
    <w:rsid w:val="00DA61EA"/>
    <w:rsid w:val="00DA7BF2"/>
    <w:rsid w:val="00DB0327"/>
    <w:rsid w:val="00DB13A4"/>
    <w:rsid w:val="00DB1E65"/>
    <w:rsid w:val="00DB2268"/>
    <w:rsid w:val="00DB2BB2"/>
    <w:rsid w:val="00DB2D98"/>
    <w:rsid w:val="00DC1A96"/>
    <w:rsid w:val="00DC2103"/>
    <w:rsid w:val="00DC23EB"/>
    <w:rsid w:val="00DC31FB"/>
    <w:rsid w:val="00DC3851"/>
    <w:rsid w:val="00DC4696"/>
    <w:rsid w:val="00DC674F"/>
    <w:rsid w:val="00DD1A26"/>
    <w:rsid w:val="00DD24BB"/>
    <w:rsid w:val="00DD2AEE"/>
    <w:rsid w:val="00DD30BB"/>
    <w:rsid w:val="00DD3D6B"/>
    <w:rsid w:val="00DD6AF6"/>
    <w:rsid w:val="00DD6EDE"/>
    <w:rsid w:val="00DD7697"/>
    <w:rsid w:val="00DE0124"/>
    <w:rsid w:val="00DE0557"/>
    <w:rsid w:val="00DE108C"/>
    <w:rsid w:val="00DE13D3"/>
    <w:rsid w:val="00DE172B"/>
    <w:rsid w:val="00DE257D"/>
    <w:rsid w:val="00DE4696"/>
    <w:rsid w:val="00DE5F9F"/>
    <w:rsid w:val="00DE671F"/>
    <w:rsid w:val="00DF1733"/>
    <w:rsid w:val="00DF1A56"/>
    <w:rsid w:val="00DF2CD6"/>
    <w:rsid w:val="00DF2EE3"/>
    <w:rsid w:val="00DF5739"/>
    <w:rsid w:val="00DF7B68"/>
    <w:rsid w:val="00E00145"/>
    <w:rsid w:val="00E011E0"/>
    <w:rsid w:val="00E01881"/>
    <w:rsid w:val="00E078AB"/>
    <w:rsid w:val="00E10CAB"/>
    <w:rsid w:val="00E11B1D"/>
    <w:rsid w:val="00E133AD"/>
    <w:rsid w:val="00E13882"/>
    <w:rsid w:val="00E140E4"/>
    <w:rsid w:val="00E15194"/>
    <w:rsid w:val="00E21F17"/>
    <w:rsid w:val="00E22B5F"/>
    <w:rsid w:val="00E22D8C"/>
    <w:rsid w:val="00E2547F"/>
    <w:rsid w:val="00E25B7A"/>
    <w:rsid w:val="00E30059"/>
    <w:rsid w:val="00E33EFB"/>
    <w:rsid w:val="00E3464B"/>
    <w:rsid w:val="00E3626B"/>
    <w:rsid w:val="00E36D13"/>
    <w:rsid w:val="00E37002"/>
    <w:rsid w:val="00E37366"/>
    <w:rsid w:val="00E400E3"/>
    <w:rsid w:val="00E40E4D"/>
    <w:rsid w:val="00E40FB2"/>
    <w:rsid w:val="00E429DB"/>
    <w:rsid w:val="00E42B45"/>
    <w:rsid w:val="00E43098"/>
    <w:rsid w:val="00E44A6A"/>
    <w:rsid w:val="00E47C30"/>
    <w:rsid w:val="00E500E7"/>
    <w:rsid w:val="00E50D52"/>
    <w:rsid w:val="00E51038"/>
    <w:rsid w:val="00E5171B"/>
    <w:rsid w:val="00E531B5"/>
    <w:rsid w:val="00E53F16"/>
    <w:rsid w:val="00E53F6E"/>
    <w:rsid w:val="00E56957"/>
    <w:rsid w:val="00E6259C"/>
    <w:rsid w:val="00E63D44"/>
    <w:rsid w:val="00E63F3B"/>
    <w:rsid w:val="00E6459F"/>
    <w:rsid w:val="00E64881"/>
    <w:rsid w:val="00E648DA"/>
    <w:rsid w:val="00E64D61"/>
    <w:rsid w:val="00E65000"/>
    <w:rsid w:val="00E657B6"/>
    <w:rsid w:val="00E67256"/>
    <w:rsid w:val="00E6738F"/>
    <w:rsid w:val="00E67D64"/>
    <w:rsid w:val="00E713A6"/>
    <w:rsid w:val="00E71990"/>
    <w:rsid w:val="00E72E89"/>
    <w:rsid w:val="00E74A3E"/>
    <w:rsid w:val="00E76012"/>
    <w:rsid w:val="00E77566"/>
    <w:rsid w:val="00E777EE"/>
    <w:rsid w:val="00E80D10"/>
    <w:rsid w:val="00E80F6C"/>
    <w:rsid w:val="00E81ABC"/>
    <w:rsid w:val="00E82BD9"/>
    <w:rsid w:val="00E832CA"/>
    <w:rsid w:val="00E83BC7"/>
    <w:rsid w:val="00E83EBC"/>
    <w:rsid w:val="00E84AD9"/>
    <w:rsid w:val="00E84BCD"/>
    <w:rsid w:val="00E84CA2"/>
    <w:rsid w:val="00E84F4F"/>
    <w:rsid w:val="00E85662"/>
    <w:rsid w:val="00E857C0"/>
    <w:rsid w:val="00E85F22"/>
    <w:rsid w:val="00E8653E"/>
    <w:rsid w:val="00E907D8"/>
    <w:rsid w:val="00E90FDC"/>
    <w:rsid w:val="00E93278"/>
    <w:rsid w:val="00E94DF5"/>
    <w:rsid w:val="00E95886"/>
    <w:rsid w:val="00E95F81"/>
    <w:rsid w:val="00E97295"/>
    <w:rsid w:val="00EA0509"/>
    <w:rsid w:val="00EA18C6"/>
    <w:rsid w:val="00EA4F7E"/>
    <w:rsid w:val="00EA578F"/>
    <w:rsid w:val="00EA5E31"/>
    <w:rsid w:val="00EA751C"/>
    <w:rsid w:val="00EB0E83"/>
    <w:rsid w:val="00EB2E6A"/>
    <w:rsid w:val="00EB425D"/>
    <w:rsid w:val="00EB4C95"/>
    <w:rsid w:val="00EB4DFD"/>
    <w:rsid w:val="00EB5052"/>
    <w:rsid w:val="00EB6C1C"/>
    <w:rsid w:val="00EB6ED0"/>
    <w:rsid w:val="00EC014C"/>
    <w:rsid w:val="00EC55CD"/>
    <w:rsid w:val="00EC6EBA"/>
    <w:rsid w:val="00ED0B16"/>
    <w:rsid w:val="00ED1839"/>
    <w:rsid w:val="00ED18C9"/>
    <w:rsid w:val="00ED21FD"/>
    <w:rsid w:val="00ED3415"/>
    <w:rsid w:val="00ED4CBB"/>
    <w:rsid w:val="00ED4D41"/>
    <w:rsid w:val="00ED6806"/>
    <w:rsid w:val="00ED6C76"/>
    <w:rsid w:val="00EE020F"/>
    <w:rsid w:val="00EE11D9"/>
    <w:rsid w:val="00EE1EE1"/>
    <w:rsid w:val="00EE31CF"/>
    <w:rsid w:val="00EE355E"/>
    <w:rsid w:val="00EE5EBC"/>
    <w:rsid w:val="00EE6ADE"/>
    <w:rsid w:val="00EE7229"/>
    <w:rsid w:val="00EF0144"/>
    <w:rsid w:val="00EF18EA"/>
    <w:rsid w:val="00EF2747"/>
    <w:rsid w:val="00EF36C8"/>
    <w:rsid w:val="00EF3A32"/>
    <w:rsid w:val="00EF3FD9"/>
    <w:rsid w:val="00EF47D4"/>
    <w:rsid w:val="00F018B0"/>
    <w:rsid w:val="00F01AA0"/>
    <w:rsid w:val="00F01AC2"/>
    <w:rsid w:val="00F02DA9"/>
    <w:rsid w:val="00F04D90"/>
    <w:rsid w:val="00F057C0"/>
    <w:rsid w:val="00F070B1"/>
    <w:rsid w:val="00F071B0"/>
    <w:rsid w:val="00F07F02"/>
    <w:rsid w:val="00F10513"/>
    <w:rsid w:val="00F105F9"/>
    <w:rsid w:val="00F12C03"/>
    <w:rsid w:val="00F1331E"/>
    <w:rsid w:val="00F13FAD"/>
    <w:rsid w:val="00F14865"/>
    <w:rsid w:val="00F17918"/>
    <w:rsid w:val="00F200DE"/>
    <w:rsid w:val="00F2050A"/>
    <w:rsid w:val="00F20B51"/>
    <w:rsid w:val="00F24238"/>
    <w:rsid w:val="00F25C88"/>
    <w:rsid w:val="00F26E56"/>
    <w:rsid w:val="00F26F6B"/>
    <w:rsid w:val="00F27844"/>
    <w:rsid w:val="00F303A4"/>
    <w:rsid w:val="00F31843"/>
    <w:rsid w:val="00F32B2B"/>
    <w:rsid w:val="00F32CE0"/>
    <w:rsid w:val="00F3353A"/>
    <w:rsid w:val="00F34F0E"/>
    <w:rsid w:val="00F37FE6"/>
    <w:rsid w:val="00F416EB"/>
    <w:rsid w:val="00F44A2F"/>
    <w:rsid w:val="00F4611D"/>
    <w:rsid w:val="00F55040"/>
    <w:rsid w:val="00F55963"/>
    <w:rsid w:val="00F5630B"/>
    <w:rsid w:val="00F5683B"/>
    <w:rsid w:val="00F56D4E"/>
    <w:rsid w:val="00F5733C"/>
    <w:rsid w:val="00F624B0"/>
    <w:rsid w:val="00F62BE0"/>
    <w:rsid w:val="00F63C3F"/>
    <w:rsid w:val="00F65469"/>
    <w:rsid w:val="00F65626"/>
    <w:rsid w:val="00F70F87"/>
    <w:rsid w:val="00F724DD"/>
    <w:rsid w:val="00F73CC1"/>
    <w:rsid w:val="00F747F9"/>
    <w:rsid w:val="00F77E93"/>
    <w:rsid w:val="00F81273"/>
    <w:rsid w:val="00F8508D"/>
    <w:rsid w:val="00F8577E"/>
    <w:rsid w:val="00F871B1"/>
    <w:rsid w:val="00F87BC0"/>
    <w:rsid w:val="00F87DA8"/>
    <w:rsid w:val="00F900FC"/>
    <w:rsid w:val="00F936DB"/>
    <w:rsid w:val="00F95A18"/>
    <w:rsid w:val="00FA0E30"/>
    <w:rsid w:val="00FA1865"/>
    <w:rsid w:val="00FA4E7A"/>
    <w:rsid w:val="00FA7EAB"/>
    <w:rsid w:val="00FB0E7E"/>
    <w:rsid w:val="00FB0F64"/>
    <w:rsid w:val="00FB1118"/>
    <w:rsid w:val="00FB2413"/>
    <w:rsid w:val="00FB33BE"/>
    <w:rsid w:val="00FB666B"/>
    <w:rsid w:val="00FB7316"/>
    <w:rsid w:val="00FC11FB"/>
    <w:rsid w:val="00FC19B7"/>
    <w:rsid w:val="00FC29A8"/>
    <w:rsid w:val="00FC3DBB"/>
    <w:rsid w:val="00FC416D"/>
    <w:rsid w:val="00FC43E8"/>
    <w:rsid w:val="00FC4917"/>
    <w:rsid w:val="00FC51B1"/>
    <w:rsid w:val="00FC585F"/>
    <w:rsid w:val="00FC5D83"/>
    <w:rsid w:val="00FC6676"/>
    <w:rsid w:val="00FC73D9"/>
    <w:rsid w:val="00FD337E"/>
    <w:rsid w:val="00FD59EC"/>
    <w:rsid w:val="00FD6175"/>
    <w:rsid w:val="00FD65E1"/>
    <w:rsid w:val="00FD7099"/>
    <w:rsid w:val="00FE0DE2"/>
    <w:rsid w:val="00FE1453"/>
    <w:rsid w:val="00FE3CCD"/>
    <w:rsid w:val="00FE48AC"/>
    <w:rsid w:val="00FE6078"/>
    <w:rsid w:val="00FE6A6A"/>
    <w:rsid w:val="00FF0A88"/>
    <w:rsid w:val="00FF108F"/>
    <w:rsid w:val="00FF1BCD"/>
    <w:rsid w:val="00FF3B2B"/>
    <w:rsid w:val="00FF5ED5"/>
    <w:rsid w:val="00FF703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3BDE3C2-2B93-4CF7-AD6A-31DBA61E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3DA6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unhideWhenUsed/>
    <w:qFormat/>
    <w:rsid w:val="001B66F1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1B66F1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3"/>
    <w:next w:val="a3"/>
    <w:link w:val="31"/>
    <w:uiPriority w:val="9"/>
    <w:unhideWhenUsed/>
    <w:qFormat/>
    <w:rsid w:val="001B66F1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3"/>
    <w:next w:val="a3"/>
    <w:link w:val="41"/>
    <w:uiPriority w:val="9"/>
    <w:unhideWhenUsed/>
    <w:qFormat/>
    <w:rsid w:val="001B66F1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1B66F1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B66F1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3"/>
    <w:next w:val="a3"/>
    <w:link w:val="70"/>
    <w:uiPriority w:val="9"/>
    <w:unhideWhenUsed/>
    <w:qFormat/>
    <w:rsid w:val="001B66F1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B66F1"/>
    <w:pPr>
      <w:spacing w:before="200" w:after="0"/>
      <w:outlineLvl w:val="7"/>
    </w:pPr>
    <w:rPr>
      <w:rFonts w:ascii="Arial" w:hAnsi="Arial"/>
      <w:color w:val="D34817"/>
      <w:spacing w:val="1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B66F1"/>
    <w:pPr>
      <w:spacing w:before="200" w:after="0"/>
      <w:outlineLvl w:val="8"/>
    </w:pPr>
    <w:rPr>
      <w:rFonts w:ascii="Arial" w:hAnsi="Arial"/>
      <w:i/>
      <w:iCs/>
      <w:color w:val="D34817"/>
      <w:spacing w:val="1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qFormat/>
    <w:rsid w:val="001B6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3"/>
    <w:link w:val="a9"/>
    <w:uiPriority w:val="99"/>
    <w:unhideWhenUsed/>
    <w:rsid w:val="001B66F1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4"/>
    <w:link w:val="a8"/>
    <w:uiPriority w:val="99"/>
    <w:rsid w:val="001B66F1"/>
    <w:rPr>
      <w:color w:val="000000"/>
    </w:rPr>
  </w:style>
  <w:style w:type="paragraph" w:styleId="aa">
    <w:name w:val="No Spacing"/>
    <w:basedOn w:val="a3"/>
    <w:uiPriority w:val="1"/>
    <w:qFormat/>
    <w:rsid w:val="001B66F1"/>
    <w:pPr>
      <w:spacing w:after="0" w:line="240" w:lineRule="auto"/>
    </w:pPr>
  </w:style>
  <w:style w:type="paragraph" w:styleId="ab">
    <w:name w:val="Closing"/>
    <w:basedOn w:val="a3"/>
    <w:link w:val="ac"/>
    <w:uiPriority w:val="7"/>
    <w:unhideWhenUsed/>
    <w:qFormat/>
    <w:rsid w:val="001B66F1"/>
    <w:pPr>
      <w:spacing w:before="480" w:after="960"/>
      <w:contextualSpacing/>
    </w:pPr>
  </w:style>
  <w:style w:type="character" w:customStyle="1" w:styleId="ac">
    <w:name w:val="Прощание Знак"/>
    <w:basedOn w:val="a4"/>
    <w:link w:val="ab"/>
    <w:uiPriority w:val="7"/>
    <w:rsid w:val="001B66F1"/>
    <w:rPr>
      <w:rFonts w:eastAsia="Times New Roman"/>
      <w:color w:val="000000"/>
      <w:lang w:val="ru-RU"/>
    </w:rPr>
  </w:style>
  <w:style w:type="paragraph" w:customStyle="1" w:styleId="ad">
    <w:name w:val="Адрес получателя"/>
    <w:basedOn w:val="aa"/>
    <w:link w:val="ae"/>
    <w:uiPriority w:val="5"/>
    <w:qFormat/>
    <w:rsid w:val="001B66F1"/>
    <w:pPr>
      <w:spacing w:after="360"/>
      <w:contextualSpacing/>
    </w:pPr>
  </w:style>
  <w:style w:type="paragraph" w:styleId="af">
    <w:name w:val="Salutation"/>
    <w:basedOn w:val="aa"/>
    <w:next w:val="a3"/>
    <w:link w:val="af0"/>
    <w:uiPriority w:val="6"/>
    <w:unhideWhenUsed/>
    <w:qFormat/>
    <w:rsid w:val="001B66F1"/>
    <w:pPr>
      <w:spacing w:before="480" w:after="320"/>
      <w:contextualSpacing/>
    </w:pPr>
    <w:rPr>
      <w:b/>
      <w:bCs/>
    </w:rPr>
  </w:style>
  <w:style w:type="character" w:customStyle="1" w:styleId="af0">
    <w:name w:val="Приветствие Знак"/>
    <w:basedOn w:val="a4"/>
    <w:link w:val="af"/>
    <w:uiPriority w:val="6"/>
    <w:rsid w:val="001B66F1"/>
    <w:rPr>
      <w:b/>
      <w:bCs/>
      <w:color w:val="000000"/>
    </w:rPr>
  </w:style>
  <w:style w:type="paragraph" w:customStyle="1" w:styleId="af1">
    <w:name w:val="Обратный адрес"/>
    <w:basedOn w:val="aa"/>
    <w:uiPriority w:val="3"/>
    <w:qFormat/>
    <w:rsid w:val="001B66F1"/>
    <w:pPr>
      <w:spacing w:after="360"/>
      <w:contextualSpacing/>
    </w:pPr>
  </w:style>
  <w:style w:type="character" w:styleId="af2">
    <w:name w:val="Placeholder Text"/>
    <w:basedOn w:val="a4"/>
    <w:uiPriority w:val="99"/>
    <w:unhideWhenUsed/>
    <w:qFormat/>
    <w:rsid w:val="001B66F1"/>
    <w:rPr>
      <w:color w:val="808080"/>
    </w:rPr>
  </w:style>
  <w:style w:type="paragraph" w:styleId="af3">
    <w:name w:val="Signature"/>
    <w:basedOn w:val="a3"/>
    <w:link w:val="af4"/>
    <w:uiPriority w:val="8"/>
    <w:unhideWhenUsed/>
    <w:rsid w:val="001B66F1"/>
    <w:pPr>
      <w:spacing w:after="200"/>
      <w:contextualSpacing/>
    </w:pPr>
  </w:style>
  <w:style w:type="character" w:customStyle="1" w:styleId="af4">
    <w:name w:val="Подпись Знак"/>
    <w:basedOn w:val="a4"/>
    <w:link w:val="af3"/>
    <w:uiPriority w:val="8"/>
    <w:rsid w:val="001B66F1"/>
    <w:rPr>
      <w:color w:val="000000"/>
    </w:rPr>
  </w:style>
  <w:style w:type="paragraph" w:styleId="af5">
    <w:name w:val="Balloon Text"/>
    <w:basedOn w:val="a3"/>
    <w:link w:val="af6"/>
    <w:uiPriority w:val="99"/>
    <w:semiHidden/>
    <w:unhideWhenUsed/>
    <w:rsid w:val="001B66F1"/>
    <w:rPr>
      <w:rFonts w:hAnsi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semiHidden/>
    <w:rsid w:val="001B66F1"/>
    <w:rPr>
      <w:rFonts w:eastAsia="Times New Roman" w:hAnsi="Tahoma"/>
      <w:color w:val="000000"/>
      <w:sz w:val="16"/>
      <w:szCs w:val="16"/>
      <w:lang w:val="ru-RU"/>
    </w:rPr>
  </w:style>
  <w:style w:type="paragraph" w:styleId="af7">
    <w:name w:val="Block Text"/>
    <w:uiPriority w:val="40"/>
    <w:rsid w:val="001B66F1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7F7F7F"/>
      <w:sz w:val="28"/>
      <w:szCs w:val="28"/>
      <w:lang w:eastAsia="en-US"/>
    </w:rPr>
  </w:style>
  <w:style w:type="character" w:styleId="af8">
    <w:name w:val="Book Title"/>
    <w:basedOn w:val="a4"/>
    <w:uiPriority w:val="33"/>
    <w:qFormat/>
    <w:rsid w:val="001B66F1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9">
    <w:name w:val="caption"/>
    <w:basedOn w:val="a3"/>
    <w:next w:val="a3"/>
    <w:uiPriority w:val="35"/>
    <w:unhideWhenUsed/>
    <w:qFormat/>
    <w:rsid w:val="001B66F1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a">
    <w:name w:val="Date"/>
    <w:basedOn w:val="a3"/>
    <w:next w:val="a3"/>
    <w:link w:val="afb"/>
    <w:uiPriority w:val="99"/>
    <w:semiHidden/>
    <w:unhideWhenUsed/>
    <w:rsid w:val="001B66F1"/>
  </w:style>
  <w:style w:type="character" w:customStyle="1" w:styleId="afb">
    <w:name w:val="Дата Знак"/>
    <w:basedOn w:val="a4"/>
    <w:link w:val="afa"/>
    <w:uiPriority w:val="99"/>
    <w:semiHidden/>
    <w:rsid w:val="001B66F1"/>
    <w:rPr>
      <w:rFonts w:eastAsia="Times New Roman"/>
      <w:color w:val="000000"/>
      <w:lang w:val="ru-RU"/>
    </w:rPr>
  </w:style>
  <w:style w:type="character" w:styleId="afc">
    <w:name w:val="Emphasis"/>
    <w:uiPriority w:val="20"/>
    <w:qFormat/>
    <w:rsid w:val="001B66F1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d">
    <w:name w:val="header"/>
    <w:aliases w:val="Знак2"/>
    <w:basedOn w:val="a3"/>
    <w:link w:val="afe"/>
    <w:uiPriority w:val="99"/>
    <w:unhideWhenUsed/>
    <w:rsid w:val="001B66F1"/>
    <w:pPr>
      <w:tabs>
        <w:tab w:val="center" w:pos="4320"/>
        <w:tab w:val="right" w:pos="8640"/>
      </w:tabs>
    </w:pPr>
  </w:style>
  <w:style w:type="character" w:customStyle="1" w:styleId="afe">
    <w:name w:val="Верхний колонтитул Знак"/>
    <w:aliases w:val="Знак2 Знак"/>
    <w:basedOn w:val="a4"/>
    <w:link w:val="afd"/>
    <w:uiPriority w:val="99"/>
    <w:rsid w:val="001B66F1"/>
    <w:rPr>
      <w:color w:val="000000"/>
    </w:rPr>
  </w:style>
  <w:style w:type="character" w:customStyle="1" w:styleId="10">
    <w:name w:val="Заголовок 1 Знак"/>
    <w:basedOn w:val="a4"/>
    <w:link w:val="1"/>
    <w:uiPriority w:val="9"/>
    <w:rsid w:val="001B66F1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1B66F1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4"/>
    <w:link w:val="30"/>
    <w:uiPriority w:val="9"/>
    <w:rsid w:val="001B66F1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1B66F1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4"/>
    <w:link w:val="50"/>
    <w:uiPriority w:val="9"/>
    <w:semiHidden/>
    <w:rsid w:val="001B66F1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4"/>
    <w:link w:val="6"/>
    <w:uiPriority w:val="9"/>
    <w:semiHidden/>
    <w:rsid w:val="001B66F1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rsid w:val="001B66F1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B66F1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4"/>
    <w:link w:val="9"/>
    <w:uiPriority w:val="9"/>
    <w:semiHidden/>
    <w:rsid w:val="001B66F1"/>
    <w:rPr>
      <w:rFonts w:ascii="Arial" w:eastAsia="Times New Roman" w:hAnsi="Arial" w:cs="Times New Roman"/>
      <w:i/>
      <w:iCs/>
      <w:color w:val="D34817"/>
      <w:spacing w:val="10"/>
    </w:rPr>
  </w:style>
  <w:style w:type="character" w:styleId="aff">
    <w:name w:val="Hyperlink"/>
    <w:basedOn w:val="a4"/>
    <w:uiPriority w:val="99"/>
    <w:unhideWhenUsed/>
    <w:rsid w:val="001B66F1"/>
    <w:rPr>
      <w:color w:val="CC9900"/>
      <w:u w:val="single"/>
    </w:rPr>
  </w:style>
  <w:style w:type="character" w:styleId="aff0">
    <w:name w:val="Intense Emphasis"/>
    <w:basedOn w:val="a4"/>
    <w:uiPriority w:val="21"/>
    <w:qFormat/>
    <w:rsid w:val="001B66F1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f1">
    <w:name w:val="Intense Quote"/>
    <w:basedOn w:val="a3"/>
    <w:link w:val="aff2"/>
    <w:uiPriority w:val="30"/>
    <w:qFormat/>
    <w:rsid w:val="001B66F1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f2">
    <w:name w:val="Выделенная цитата Знак"/>
    <w:basedOn w:val="a4"/>
    <w:link w:val="aff1"/>
    <w:uiPriority w:val="30"/>
    <w:rsid w:val="001B66F1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f3">
    <w:name w:val="Intense Reference"/>
    <w:basedOn w:val="a4"/>
    <w:uiPriority w:val="32"/>
    <w:qFormat/>
    <w:rsid w:val="001B66F1"/>
    <w:rPr>
      <w:b/>
      <w:bCs/>
      <w:color w:val="D34817"/>
      <w:sz w:val="22"/>
      <w:u w:val="single"/>
    </w:rPr>
  </w:style>
  <w:style w:type="paragraph" w:styleId="a">
    <w:name w:val="List Bullet"/>
    <w:basedOn w:val="a3"/>
    <w:uiPriority w:val="37"/>
    <w:unhideWhenUsed/>
    <w:qFormat/>
    <w:rsid w:val="001B66F1"/>
    <w:pPr>
      <w:numPr>
        <w:numId w:val="1"/>
      </w:numPr>
      <w:spacing w:after="0"/>
      <w:contextualSpacing/>
    </w:pPr>
  </w:style>
  <w:style w:type="paragraph" w:styleId="2">
    <w:name w:val="List Bullet 2"/>
    <w:basedOn w:val="a3"/>
    <w:uiPriority w:val="37"/>
    <w:unhideWhenUsed/>
    <w:qFormat/>
    <w:rsid w:val="001B66F1"/>
    <w:pPr>
      <w:numPr>
        <w:numId w:val="2"/>
      </w:numPr>
      <w:spacing w:after="0"/>
    </w:pPr>
  </w:style>
  <w:style w:type="paragraph" w:styleId="3">
    <w:name w:val="List Bullet 3"/>
    <w:basedOn w:val="a3"/>
    <w:uiPriority w:val="37"/>
    <w:unhideWhenUsed/>
    <w:qFormat/>
    <w:rsid w:val="001B66F1"/>
    <w:pPr>
      <w:numPr>
        <w:numId w:val="3"/>
      </w:numPr>
      <w:spacing w:after="0"/>
    </w:pPr>
  </w:style>
  <w:style w:type="paragraph" w:styleId="4">
    <w:name w:val="List Bullet 4"/>
    <w:basedOn w:val="a3"/>
    <w:uiPriority w:val="37"/>
    <w:unhideWhenUsed/>
    <w:qFormat/>
    <w:rsid w:val="001B66F1"/>
    <w:pPr>
      <w:numPr>
        <w:numId w:val="4"/>
      </w:numPr>
      <w:spacing w:after="0"/>
    </w:pPr>
  </w:style>
  <w:style w:type="paragraph" w:styleId="5">
    <w:name w:val="List Bullet 5"/>
    <w:basedOn w:val="a3"/>
    <w:uiPriority w:val="37"/>
    <w:unhideWhenUsed/>
    <w:qFormat/>
    <w:rsid w:val="001B66F1"/>
    <w:pPr>
      <w:numPr>
        <w:numId w:val="5"/>
      </w:numPr>
      <w:spacing w:after="0"/>
    </w:pPr>
  </w:style>
  <w:style w:type="paragraph" w:styleId="23">
    <w:name w:val="Quote"/>
    <w:basedOn w:val="a3"/>
    <w:link w:val="24"/>
    <w:uiPriority w:val="29"/>
    <w:qFormat/>
    <w:rsid w:val="001B66F1"/>
    <w:rPr>
      <w:i/>
      <w:iCs/>
      <w:color w:val="7F7F7F"/>
      <w:sz w:val="24"/>
      <w:szCs w:val="24"/>
    </w:rPr>
  </w:style>
  <w:style w:type="character" w:customStyle="1" w:styleId="24">
    <w:name w:val="Цитата 2 Знак"/>
    <w:basedOn w:val="a4"/>
    <w:link w:val="23"/>
    <w:uiPriority w:val="29"/>
    <w:rsid w:val="001B66F1"/>
    <w:rPr>
      <w:i/>
      <w:iCs/>
      <w:color w:val="7F7F7F"/>
      <w:sz w:val="24"/>
      <w:szCs w:val="24"/>
    </w:rPr>
  </w:style>
  <w:style w:type="character" w:styleId="aff4">
    <w:name w:val="Strong"/>
    <w:uiPriority w:val="22"/>
    <w:qFormat/>
    <w:rsid w:val="001B66F1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5">
    <w:name w:val="Subtitle"/>
    <w:basedOn w:val="a3"/>
    <w:link w:val="aff6"/>
    <w:uiPriority w:val="11"/>
    <w:rsid w:val="001B66F1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6">
    <w:name w:val="Подзаголовок Знак"/>
    <w:basedOn w:val="a4"/>
    <w:link w:val="aff5"/>
    <w:uiPriority w:val="11"/>
    <w:rsid w:val="001B66F1"/>
    <w:rPr>
      <w:rFonts w:ascii="Arial" w:eastAsia="Times New Roman" w:hAnsi="Arial" w:cs="Times New Roman"/>
      <w:sz w:val="28"/>
      <w:szCs w:val="28"/>
    </w:rPr>
  </w:style>
  <w:style w:type="character" w:styleId="aff7">
    <w:name w:val="Subtle Emphasis"/>
    <w:basedOn w:val="a4"/>
    <w:uiPriority w:val="19"/>
    <w:qFormat/>
    <w:rsid w:val="001B66F1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8">
    <w:name w:val="Subtle Reference"/>
    <w:basedOn w:val="a4"/>
    <w:uiPriority w:val="31"/>
    <w:qFormat/>
    <w:rsid w:val="001B66F1"/>
    <w:rPr>
      <w:color w:val="737373"/>
      <w:sz w:val="22"/>
      <w:u w:val="single"/>
    </w:rPr>
  </w:style>
  <w:style w:type="paragraph" w:styleId="aff9">
    <w:name w:val="Title"/>
    <w:basedOn w:val="a3"/>
    <w:link w:val="affa"/>
    <w:uiPriority w:val="10"/>
    <w:rsid w:val="001B66F1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a">
    <w:name w:val="Название Знак"/>
    <w:basedOn w:val="a4"/>
    <w:link w:val="aff9"/>
    <w:uiPriority w:val="10"/>
    <w:rsid w:val="001B66F1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aliases w:val="Содержание 1"/>
    <w:basedOn w:val="a3"/>
    <w:next w:val="a3"/>
    <w:autoRedefine/>
    <w:uiPriority w:val="39"/>
    <w:unhideWhenUsed/>
    <w:qFormat/>
    <w:rsid w:val="00A2410D"/>
    <w:pPr>
      <w:tabs>
        <w:tab w:val="left" w:pos="446"/>
        <w:tab w:val="right" w:leader="dot" w:pos="9498"/>
      </w:tabs>
      <w:spacing w:before="120" w:after="40" w:line="240" w:lineRule="auto"/>
      <w:ind w:right="197"/>
      <w:jc w:val="both"/>
    </w:pPr>
    <w:rPr>
      <w:smallCaps/>
      <w:noProof/>
      <w:color w:val="9B2D1F"/>
    </w:rPr>
  </w:style>
  <w:style w:type="paragraph" w:styleId="25">
    <w:name w:val="toc 2"/>
    <w:basedOn w:val="a3"/>
    <w:next w:val="a3"/>
    <w:autoRedefine/>
    <w:uiPriority w:val="39"/>
    <w:unhideWhenUsed/>
    <w:qFormat/>
    <w:rsid w:val="006C2595"/>
    <w:pPr>
      <w:tabs>
        <w:tab w:val="right" w:leader="dot" w:pos="9498"/>
      </w:tabs>
      <w:spacing w:before="120" w:after="40" w:line="240" w:lineRule="auto"/>
      <w:ind w:left="216" w:right="198"/>
      <w:jc w:val="center"/>
    </w:pPr>
    <w:rPr>
      <w:rFonts w:ascii="Cambria" w:hAnsi="Cambria"/>
      <w:smallCaps/>
      <w:strike/>
      <w:noProof/>
      <w:color w:val="auto"/>
      <w:sz w:val="24"/>
      <w:szCs w:val="24"/>
    </w:rPr>
  </w:style>
  <w:style w:type="paragraph" w:styleId="32">
    <w:name w:val="toc 3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b">
    <w:name w:val="Текст даты"/>
    <w:basedOn w:val="a3"/>
    <w:uiPriority w:val="35"/>
    <w:rsid w:val="001B66F1"/>
    <w:pPr>
      <w:spacing w:before="720" w:after="200"/>
      <w:contextualSpacing/>
    </w:pPr>
  </w:style>
  <w:style w:type="paragraph" w:customStyle="1" w:styleId="affc">
    <w:name w:val="Серый текст"/>
    <w:basedOn w:val="aa"/>
    <w:uiPriority w:val="35"/>
    <w:qFormat/>
    <w:rsid w:val="001B66F1"/>
    <w:rPr>
      <w:rFonts w:ascii="Arial" w:hAnsi="Arial"/>
      <w:color w:val="7F7F7F"/>
      <w:sz w:val="20"/>
      <w:szCs w:val="20"/>
    </w:rPr>
  </w:style>
  <w:style w:type="character" w:customStyle="1" w:styleId="ae">
    <w:name w:val="Адрес получателя (знак)"/>
    <w:basedOn w:val="a4"/>
    <w:link w:val="ad"/>
    <w:uiPriority w:val="5"/>
    <w:locked/>
    <w:rsid w:val="001B66F1"/>
    <w:rPr>
      <w:color w:val="000000"/>
    </w:rPr>
  </w:style>
  <w:style w:type="paragraph" w:styleId="affd">
    <w:name w:val="List Paragraph"/>
    <w:basedOn w:val="a3"/>
    <w:uiPriority w:val="34"/>
    <w:qFormat/>
    <w:rsid w:val="003E3DA6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customStyle="1" w:styleId="affe">
    <w:name w:val="Основной текст Знак"/>
    <w:basedOn w:val="a4"/>
    <w:link w:val="afff"/>
    <w:locked/>
    <w:rsid w:val="003E3DA6"/>
    <w:rPr>
      <w:sz w:val="36"/>
    </w:rPr>
  </w:style>
  <w:style w:type="paragraph" w:styleId="afff">
    <w:name w:val="Body Text"/>
    <w:basedOn w:val="a3"/>
    <w:link w:val="affe"/>
    <w:rsid w:val="003E3DA6"/>
    <w:pPr>
      <w:spacing w:after="0" w:line="240" w:lineRule="auto"/>
    </w:pPr>
    <w:rPr>
      <w:color w:val="auto"/>
      <w:sz w:val="36"/>
      <w:lang w:val="en-US"/>
    </w:rPr>
  </w:style>
  <w:style w:type="character" w:customStyle="1" w:styleId="12">
    <w:name w:val="Основной текст Знак1"/>
    <w:basedOn w:val="a4"/>
    <w:uiPriority w:val="99"/>
    <w:semiHidden/>
    <w:rsid w:val="003E3DA6"/>
    <w:rPr>
      <w:rFonts w:ascii="Times New Roman" w:eastAsia="Times New Roman" w:hAnsi="Times New Roman" w:cs="Times New Roman"/>
      <w:color w:val="000000"/>
      <w:lang w:val="ru-RU"/>
    </w:rPr>
  </w:style>
  <w:style w:type="paragraph" w:customStyle="1" w:styleId="afff0">
    <w:name w:val="Шрифт РД"/>
    <w:basedOn w:val="a3"/>
    <w:rsid w:val="003E3DA6"/>
    <w:pPr>
      <w:tabs>
        <w:tab w:val="left" w:pos="709"/>
      </w:tabs>
      <w:spacing w:after="0" w:line="240" w:lineRule="auto"/>
      <w:jc w:val="both"/>
    </w:pPr>
    <w:rPr>
      <w:color w:val="auto"/>
      <w:sz w:val="24"/>
      <w:szCs w:val="20"/>
      <w:lang w:eastAsia="ru-RU"/>
    </w:rPr>
  </w:style>
  <w:style w:type="paragraph" w:customStyle="1" w:styleId="CELLHEADER">
    <w:name w:val="CELLHEADER"/>
    <w:basedOn w:val="a3"/>
    <w:rsid w:val="003E3DA6"/>
    <w:pPr>
      <w:spacing w:after="0" w:line="240" w:lineRule="auto"/>
      <w:jc w:val="center"/>
    </w:pPr>
    <w:rPr>
      <w:b/>
      <w:color w:val="auto"/>
      <w:sz w:val="24"/>
      <w:szCs w:val="24"/>
      <w:lang w:eastAsia="ru-RU"/>
    </w:rPr>
  </w:style>
  <w:style w:type="paragraph" w:styleId="afff1">
    <w:name w:val="Document Map"/>
    <w:basedOn w:val="a3"/>
    <w:link w:val="afff2"/>
    <w:uiPriority w:val="99"/>
    <w:semiHidden/>
    <w:unhideWhenUsed/>
    <w:rsid w:val="00A10E4C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4"/>
    <w:link w:val="afff1"/>
    <w:uiPriority w:val="99"/>
    <w:semiHidden/>
    <w:rsid w:val="00A10E4C"/>
    <w:rPr>
      <w:rFonts w:ascii="Tahoma" w:hAnsi="Tahoma" w:cs="Tahoma"/>
      <w:color w:val="000000"/>
      <w:sz w:val="16"/>
      <w:szCs w:val="16"/>
      <w:lang w:eastAsia="en-US"/>
    </w:rPr>
  </w:style>
  <w:style w:type="paragraph" w:styleId="afff3">
    <w:name w:val="Revision"/>
    <w:hidden/>
    <w:uiPriority w:val="99"/>
    <w:semiHidden/>
    <w:rsid w:val="00013804"/>
    <w:rPr>
      <w:color w:val="000000"/>
      <w:sz w:val="22"/>
      <w:szCs w:val="22"/>
      <w:lang w:eastAsia="en-US"/>
    </w:rPr>
  </w:style>
  <w:style w:type="paragraph" w:customStyle="1" w:styleId="a0">
    <w:name w:val="Д_СтПункт№"/>
    <w:basedOn w:val="a3"/>
    <w:rsid w:val="00E8653E"/>
    <w:pPr>
      <w:numPr>
        <w:numId w:val="6"/>
      </w:numPr>
      <w:suppressAutoHyphens/>
      <w:spacing w:after="120" w:line="240" w:lineRule="auto"/>
    </w:pPr>
    <w:rPr>
      <w:rFonts w:ascii="Arial Narrow" w:hAnsi="Arial Narrow"/>
      <w:color w:val="auto"/>
      <w:sz w:val="24"/>
      <w:szCs w:val="24"/>
      <w:lang w:eastAsia="ar-SA"/>
    </w:rPr>
  </w:style>
  <w:style w:type="paragraph" w:customStyle="1" w:styleId="afff4">
    <w:name w:val="Д_СтПунктП№"/>
    <w:basedOn w:val="a3"/>
    <w:rsid w:val="00E8653E"/>
    <w:pPr>
      <w:tabs>
        <w:tab w:val="num" w:pos="567"/>
      </w:tabs>
      <w:suppressAutoHyphens/>
      <w:spacing w:after="120" w:line="240" w:lineRule="auto"/>
      <w:ind w:left="567" w:hanging="567"/>
    </w:pPr>
    <w:rPr>
      <w:rFonts w:ascii="Arial Narrow" w:hAnsi="Arial Narrow"/>
      <w:color w:val="auto"/>
      <w:sz w:val="24"/>
      <w:szCs w:val="24"/>
      <w:lang w:eastAsia="ar-SA"/>
    </w:rPr>
  </w:style>
  <w:style w:type="paragraph" w:styleId="26">
    <w:name w:val="Body Text 2"/>
    <w:basedOn w:val="a3"/>
    <w:link w:val="27"/>
    <w:uiPriority w:val="99"/>
    <w:semiHidden/>
    <w:unhideWhenUsed/>
    <w:rsid w:val="00B43D71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semiHidden/>
    <w:rsid w:val="00B43D71"/>
    <w:rPr>
      <w:color w:val="000000"/>
      <w:sz w:val="22"/>
      <w:szCs w:val="22"/>
      <w:lang w:eastAsia="en-US"/>
    </w:rPr>
  </w:style>
  <w:style w:type="character" w:styleId="afff5">
    <w:name w:val="footnote reference"/>
    <w:basedOn w:val="a4"/>
    <w:uiPriority w:val="99"/>
    <w:semiHidden/>
    <w:unhideWhenUsed/>
    <w:rsid w:val="00995886"/>
    <w:rPr>
      <w:vertAlign w:val="superscript"/>
    </w:rPr>
  </w:style>
  <w:style w:type="paragraph" w:styleId="afff6">
    <w:name w:val="Normal (Web)"/>
    <w:basedOn w:val="a3"/>
    <w:uiPriority w:val="99"/>
    <w:unhideWhenUsed/>
    <w:rsid w:val="007B1C8C"/>
    <w:rPr>
      <w:sz w:val="24"/>
      <w:szCs w:val="24"/>
    </w:rPr>
  </w:style>
  <w:style w:type="paragraph" w:styleId="afff7">
    <w:name w:val="footnote text"/>
    <w:basedOn w:val="a3"/>
    <w:link w:val="afff8"/>
    <w:uiPriority w:val="99"/>
    <w:unhideWhenUsed/>
    <w:rsid w:val="00BF6A4C"/>
    <w:rPr>
      <w:sz w:val="20"/>
      <w:szCs w:val="20"/>
    </w:rPr>
  </w:style>
  <w:style w:type="character" w:customStyle="1" w:styleId="afff8">
    <w:name w:val="Текст сноски Знак"/>
    <w:basedOn w:val="a4"/>
    <w:link w:val="afff7"/>
    <w:uiPriority w:val="99"/>
    <w:rsid w:val="00BF6A4C"/>
    <w:rPr>
      <w:color w:val="000000"/>
      <w:lang w:eastAsia="en-US"/>
    </w:rPr>
  </w:style>
  <w:style w:type="character" w:customStyle="1" w:styleId="afff9">
    <w:name w:val="Основной текст_"/>
    <w:link w:val="13"/>
    <w:rsid w:val="00241B9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3"/>
    <w:link w:val="afff9"/>
    <w:rsid w:val="00241B97"/>
    <w:pPr>
      <w:shd w:val="clear" w:color="auto" w:fill="FFFFFF"/>
      <w:spacing w:after="0" w:line="274" w:lineRule="exact"/>
    </w:pPr>
    <w:rPr>
      <w:color w:val="auto"/>
      <w:sz w:val="23"/>
      <w:szCs w:val="23"/>
      <w:lang w:eastAsia="ru-RU"/>
    </w:rPr>
  </w:style>
  <w:style w:type="paragraph" w:styleId="afffa">
    <w:name w:val="annotation text"/>
    <w:basedOn w:val="a3"/>
    <w:link w:val="afffb"/>
    <w:uiPriority w:val="99"/>
    <w:semiHidden/>
    <w:unhideWhenUsed/>
    <w:rsid w:val="00640D25"/>
    <w:pPr>
      <w:suppressAutoHyphens/>
      <w:spacing w:after="0" w:line="240" w:lineRule="auto"/>
    </w:pPr>
    <w:rPr>
      <w:color w:val="auto"/>
      <w:sz w:val="20"/>
      <w:szCs w:val="20"/>
      <w:lang w:eastAsia="ar-SA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640D25"/>
    <w:rPr>
      <w:lang w:eastAsia="ar-SA"/>
    </w:rPr>
  </w:style>
  <w:style w:type="character" w:styleId="afffc">
    <w:name w:val="annotation reference"/>
    <w:uiPriority w:val="99"/>
    <w:semiHidden/>
    <w:unhideWhenUsed/>
    <w:rsid w:val="00640D25"/>
    <w:rPr>
      <w:sz w:val="16"/>
      <w:szCs w:val="16"/>
    </w:rPr>
  </w:style>
  <w:style w:type="paragraph" w:styleId="afffd">
    <w:name w:val="annotation subject"/>
    <w:basedOn w:val="afffa"/>
    <w:next w:val="afffa"/>
    <w:link w:val="afffe"/>
    <w:uiPriority w:val="99"/>
    <w:semiHidden/>
    <w:unhideWhenUsed/>
    <w:rsid w:val="00640D25"/>
    <w:pPr>
      <w:suppressAutoHyphens w:val="0"/>
      <w:spacing w:after="160"/>
    </w:pPr>
    <w:rPr>
      <w:b/>
      <w:bCs/>
      <w:color w:val="000000"/>
      <w:lang w:eastAsia="en-US"/>
    </w:rPr>
  </w:style>
  <w:style w:type="character" w:customStyle="1" w:styleId="afffe">
    <w:name w:val="Тема примечания Знак"/>
    <w:basedOn w:val="afffb"/>
    <w:link w:val="afffd"/>
    <w:uiPriority w:val="99"/>
    <w:semiHidden/>
    <w:rsid w:val="00640D25"/>
    <w:rPr>
      <w:b/>
      <w:bCs/>
      <w:color w:val="000000"/>
      <w:lang w:eastAsia="en-US"/>
    </w:rPr>
  </w:style>
  <w:style w:type="character" w:customStyle="1" w:styleId="affff">
    <w:name w:val="Гипертекстовая ссылка"/>
    <w:basedOn w:val="a4"/>
    <w:uiPriority w:val="99"/>
    <w:rsid w:val="00640D25"/>
    <w:rPr>
      <w:color w:val="106BBE"/>
    </w:rPr>
  </w:style>
  <w:style w:type="paragraph" w:customStyle="1" w:styleId="Style7">
    <w:name w:val="Style7"/>
    <w:basedOn w:val="a3"/>
    <w:uiPriority w:val="99"/>
    <w:rsid w:val="007D6A63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/>
    </w:rPr>
  </w:style>
  <w:style w:type="numbering" w:customStyle="1" w:styleId="20">
    <w:name w:val="Стиль2"/>
    <w:uiPriority w:val="99"/>
    <w:rsid w:val="00E500E7"/>
    <w:pPr>
      <w:numPr>
        <w:numId w:val="16"/>
      </w:numPr>
    </w:pPr>
  </w:style>
  <w:style w:type="character" w:customStyle="1" w:styleId="WW8Num10z2">
    <w:name w:val="WW8Num10z2"/>
    <w:rsid w:val="00994854"/>
    <w:rPr>
      <w:rFonts w:ascii="Arial Narrow" w:hAnsi="Arial Narrow"/>
      <w:b/>
      <w:i w:val="0"/>
      <w:sz w:val="24"/>
    </w:rPr>
  </w:style>
  <w:style w:type="paragraph" w:customStyle="1" w:styleId="a2">
    <w:name w:val="Д_Глава"/>
    <w:basedOn w:val="a3"/>
    <w:next w:val="a3"/>
    <w:rsid w:val="0053714A"/>
    <w:pPr>
      <w:numPr>
        <w:numId w:val="21"/>
      </w:numPr>
      <w:suppressAutoHyphens/>
      <w:spacing w:before="240" w:after="120" w:line="240" w:lineRule="auto"/>
    </w:pPr>
    <w:rPr>
      <w:rFonts w:ascii="Arial" w:hAnsi="Arial" w:cs="Arial"/>
      <w:b/>
      <w:color w:val="auto"/>
      <w:sz w:val="28"/>
      <w:szCs w:val="28"/>
      <w:lang w:eastAsia="ar-SA"/>
    </w:rPr>
  </w:style>
  <w:style w:type="paragraph" w:customStyle="1" w:styleId="Default">
    <w:name w:val="Default"/>
    <w:rsid w:val="00AB7CC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823D3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0">
    <w:name w:val="TOC Heading"/>
    <w:basedOn w:val="1"/>
    <w:next w:val="a3"/>
    <w:uiPriority w:val="39"/>
    <w:semiHidden/>
    <w:unhideWhenUsed/>
    <w:qFormat/>
    <w:rsid w:val="00C617E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pacing w:val="0"/>
    </w:rPr>
  </w:style>
  <w:style w:type="character" w:customStyle="1" w:styleId="FontStyle105">
    <w:name w:val="Font Style105"/>
    <w:uiPriority w:val="99"/>
    <w:rsid w:val="00C617E9"/>
    <w:rPr>
      <w:rFonts w:ascii="Cambria" w:hAnsi="Cambria" w:cs="Cambria"/>
      <w:sz w:val="22"/>
      <w:szCs w:val="22"/>
    </w:rPr>
  </w:style>
  <w:style w:type="paragraph" w:customStyle="1" w:styleId="Style28">
    <w:name w:val="Style28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06">
    <w:name w:val="Font Style106"/>
    <w:uiPriority w:val="99"/>
    <w:rsid w:val="00C617E9"/>
    <w:rPr>
      <w:rFonts w:ascii="Cambria" w:hAnsi="Cambria" w:cs="Cambria"/>
      <w:b/>
      <w:bCs/>
      <w:sz w:val="22"/>
      <w:szCs w:val="22"/>
    </w:rPr>
  </w:style>
  <w:style w:type="paragraph" w:customStyle="1" w:styleId="Style47">
    <w:name w:val="Style47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59" w:lineRule="exact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16">
    <w:name w:val="Font Style116"/>
    <w:uiPriority w:val="99"/>
    <w:rsid w:val="00C617E9"/>
    <w:rPr>
      <w:rFonts w:ascii="Cambria" w:hAnsi="Cambria" w:cs="Cambria"/>
      <w:sz w:val="18"/>
      <w:szCs w:val="18"/>
    </w:rPr>
  </w:style>
  <w:style w:type="paragraph" w:customStyle="1" w:styleId="Style12">
    <w:name w:val="Style12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11" w:lineRule="exact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Style56">
    <w:name w:val="Style56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58" w:lineRule="exact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12">
    <w:name w:val="Font Style112"/>
    <w:uiPriority w:val="99"/>
    <w:rsid w:val="00C617E9"/>
    <w:rPr>
      <w:rFonts w:ascii="Times New Roman" w:hAnsi="Times New Roman" w:cs="Times New Roman"/>
      <w:i/>
      <w:iCs/>
      <w:sz w:val="14"/>
      <w:szCs w:val="14"/>
    </w:rPr>
  </w:style>
  <w:style w:type="paragraph" w:customStyle="1" w:styleId="formattext">
    <w:name w:val="formattext"/>
    <w:rsid w:val="00C617E9"/>
    <w:pPr>
      <w:widowControl w:val="0"/>
      <w:autoSpaceDE w:val="0"/>
      <w:autoSpaceDN w:val="0"/>
      <w:adjustRightInd w:val="0"/>
    </w:pPr>
    <w:rPr>
      <w:sz w:val="18"/>
      <w:szCs w:val="18"/>
    </w:rPr>
  </w:style>
  <w:style w:type="numbering" w:customStyle="1" w:styleId="14">
    <w:name w:val="Нет списка1"/>
    <w:next w:val="a6"/>
    <w:uiPriority w:val="99"/>
    <w:semiHidden/>
    <w:unhideWhenUsed/>
    <w:rsid w:val="00C617E9"/>
  </w:style>
  <w:style w:type="table" w:customStyle="1" w:styleId="15">
    <w:name w:val="Сетка таблицы1"/>
    <w:basedOn w:val="a5"/>
    <w:next w:val="a7"/>
    <w:uiPriority w:val="59"/>
    <w:rsid w:val="00C617E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C61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617E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yle9">
    <w:name w:val="Style9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40" w:lineRule="auto"/>
      <w:jc w:val="right"/>
    </w:pPr>
    <w:rPr>
      <w:color w:val="auto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2" w:lineRule="exact"/>
      <w:ind w:hanging="485"/>
      <w:jc w:val="both"/>
    </w:pPr>
    <w:rPr>
      <w:color w:val="auto"/>
      <w:sz w:val="24"/>
      <w:szCs w:val="24"/>
      <w:lang w:eastAsia="ru-RU"/>
    </w:rPr>
  </w:style>
  <w:style w:type="character" w:customStyle="1" w:styleId="FontStyle19">
    <w:name w:val="Font Style19"/>
    <w:uiPriority w:val="99"/>
    <w:rsid w:val="00C617E9"/>
    <w:rPr>
      <w:rFonts w:ascii="Cambria" w:hAnsi="Cambria" w:cs="Cambria"/>
      <w:sz w:val="22"/>
      <w:szCs w:val="22"/>
    </w:rPr>
  </w:style>
  <w:style w:type="character" w:customStyle="1" w:styleId="FontStyle20">
    <w:name w:val="Font Style20"/>
    <w:uiPriority w:val="99"/>
    <w:rsid w:val="00C617E9"/>
    <w:rPr>
      <w:rFonts w:ascii="Cambria" w:hAnsi="Cambria" w:cs="Cambria"/>
      <w:b/>
      <w:bCs/>
      <w:sz w:val="22"/>
      <w:szCs w:val="22"/>
    </w:rPr>
  </w:style>
  <w:style w:type="paragraph" w:styleId="affff1">
    <w:name w:val="endnote text"/>
    <w:basedOn w:val="a3"/>
    <w:link w:val="affff2"/>
    <w:uiPriority w:val="99"/>
    <w:semiHidden/>
    <w:unhideWhenUsed/>
    <w:rsid w:val="00C617E9"/>
    <w:rPr>
      <w:sz w:val="20"/>
      <w:szCs w:val="20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C617E9"/>
    <w:rPr>
      <w:color w:val="000000"/>
      <w:lang w:eastAsia="en-US"/>
    </w:rPr>
  </w:style>
  <w:style w:type="character" w:styleId="affff3">
    <w:name w:val="endnote reference"/>
    <w:uiPriority w:val="99"/>
    <w:semiHidden/>
    <w:unhideWhenUsed/>
    <w:rsid w:val="00C617E9"/>
    <w:rPr>
      <w:vertAlign w:val="superscript"/>
    </w:rPr>
  </w:style>
  <w:style w:type="numbering" w:customStyle="1" w:styleId="28">
    <w:name w:val="Нет списка2"/>
    <w:next w:val="a6"/>
    <w:uiPriority w:val="99"/>
    <w:semiHidden/>
    <w:unhideWhenUsed/>
    <w:rsid w:val="00C617E9"/>
  </w:style>
  <w:style w:type="character" w:styleId="affff4">
    <w:name w:val="FollowedHyperlink"/>
    <w:uiPriority w:val="99"/>
    <w:semiHidden/>
    <w:unhideWhenUsed/>
    <w:rsid w:val="00C617E9"/>
    <w:rPr>
      <w:color w:val="800080"/>
      <w:u w:val="single"/>
    </w:rPr>
  </w:style>
  <w:style w:type="paragraph" w:customStyle="1" w:styleId="font5">
    <w:name w:val="font5"/>
    <w:basedOn w:val="a3"/>
    <w:rsid w:val="00C617E9"/>
    <w:pPr>
      <w:spacing w:before="100" w:beforeAutospacing="1" w:after="100" w:afterAutospacing="1" w:line="240" w:lineRule="auto"/>
    </w:pPr>
    <w:rPr>
      <w:rFonts w:ascii="Cambria" w:hAnsi="Cambria"/>
      <w:i/>
      <w:iCs/>
      <w:color w:val="FFFFFF"/>
      <w:sz w:val="20"/>
      <w:szCs w:val="20"/>
      <w:lang w:eastAsia="ru-RU"/>
    </w:rPr>
  </w:style>
  <w:style w:type="paragraph" w:customStyle="1" w:styleId="xl63">
    <w:name w:val="xl63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4">
    <w:name w:val="xl64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5">
    <w:name w:val="xl65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eastAsia="ru-RU"/>
    </w:rPr>
  </w:style>
  <w:style w:type="paragraph" w:customStyle="1" w:styleId="xl66">
    <w:name w:val="xl66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ambria" w:hAnsi="Cambria"/>
      <w:sz w:val="24"/>
      <w:szCs w:val="24"/>
      <w:lang w:eastAsia="ru-RU"/>
    </w:rPr>
  </w:style>
  <w:style w:type="paragraph" w:customStyle="1" w:styleId="xl67">
    <w:name w:val="xl67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sz w:val="24"/>
      <w:szCs w:val="24"/>
      <w:lang w:eastAsia="ru-RU"/>
    </w:rPr>
  </w:style>
  <w:style w:type="paragraph" w:customStyle="1" w:styleId="xl68">
    <w:name w:val="xl68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9">
    <w:name w:val="xl69"/>
    <w:basedOn w:val="a3"/>
    <w:rsid w:val="00C617E9"/>
    <w:pPr>
      <w:pBdr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b/>
      <w:bCs/>
      <w:color w:val="4682B4"/>
      <w:sz w:val="28"/>
      <w:szCs w:val="28"/>
      <w:lang w:eastAsia="ru-RU"/>
    </w:rPr>
  </w:style>
  <w:style w:type="paragraph" w:customStyle="1" w:styleId="xl70">
    <w:name w:val="xl70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xl71">
    <w:name w:val="xl71"/>
    <w:basedOn w:val="a3"/>
    <w:rsid w:val="00C617E9"/>
    <w:pPr>
      <w:spacing w:before="100" w:beforeAutospacing="1" w:after="100" w:afterAutospacing="1" w:line="240" w:lineRule="auto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xl72">
    <w:name w:val="xl72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3">
    <w:name w:val="xl73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4">
    <w:name w:val="xl74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5">
    <w:name w:val="xl75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6">
    <w:name w:val="xl76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7">
    <w:name w:val="xl77"/>
    <w:basedOn w:val="a3"/>
    <w:rsid w:val="00C617E9"/>
    <w:pP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eastAsia="ru-RU"/>
    </w:rPr>
  </w:style>
  <w:style w:type="paragraph" w:customStyle="1" w:styleId="xl78">
    <w:name w:val="xl78"/>
    <w:basedOn w:val="a3"/>
    <w:rsid w:val="00C617E9"/>
    <w:pPr>
      <w:pBdr>
        <w:top w:val="single" w:sz="4" w:space="0" w:color="D3D3D3"/>
        <w:lef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9">
    <w:name w:val="xl79"/>
    <w:basedOn w:val="a3"/>
    <w:rsid w:val="00C617E9"/>
    <w:pPr>
      <w:pBdr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80">
    <w:name w:val="xl80"/>
    <w:basedOn w:val="a3"/>
    <w:rsid w:val="00C617E9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81">
    <w:name w:val="xl81"/>
    <w:basedOn w:val="a3"/>
    <w:rsid w:val="00C617E9"/>
    <w:pPr>
      <w:pBdr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a1">
    <w:name w:val="Заголовок статьи"/>
    <w:basedOn w:val="a3"/>
    <w:rsid w:val="00C617E9"/>
    <w:pPr>
      <w:numPr>
        <w:numId w:val="23"/>
      </w:numPr>
      <w:suppressAutoHyphens/>
      <w:spacing w:after="57" w:line="240" w:lineRule="auto"/>
      <w:ind w:firstLine="850"/>
      <w:jc w:val="center"/>
    </w:pPr>
    <w:rPr>
      <w:rFonts w:ascii="Arial" w:hAnsi="Arial"/>
      <w:b/>
      <w:color w:val="auto"/>
      <w:szCs w:val="24"/>
      <w:lang w:eastAsia="ar-SA"/>
    </w:rPr>
  </w:style>
  <w:style w:type="paragraph" w:customStyle="1" w:styleId="affff5">
    <w:name w:val="Текст статьи нумерованный"/>
    <w:basedOn w:val="a3"/>
    <w:rsid w:val="00C617E9"/>
    <w:pPr>
      <w:suppressAutoHyphens/>
      <w:spacing w:before="57" w:after="0" w:line="240" w:lineRule="auto"/>
      <w:ind w:left="502" w:hanging="360"/>
      <w:jc w:val="both"/>
    </w:pPr>
    <w:rPr>
      <w:rFonts w:ascii="Arial" w:hAnsi="Arial"/>
      <w:color w:val="auto"/>
      <w:szCs w:val="24"/>
      <w:lang w:eastAsia="ar-SA"/>
    </w:rPr>
  </w:style>
  <w:style w:type="character" w:customStyle="1" w:styleId="16">
    <w:name w:val="Заголовок №1_"/>
    <w:link w:val="17"/>
    <w:rsid w:val="00C617E9"/>
    <w:rPr>
      <w:sz w:val="32"/>
      <w:szCs w:val="32"/>
      <w:shd w:val="clear" w:color="auto" w:fill="FFFFFF"/>
    </w:rPr>
  </w:style>
  <w:style w:type="paragraph" w:customStyle="1" w:styleId="17">
    <w:name w:val="Заголовок №1"/>
    <w:basedOn w:val="a3"/>
    <w:link w:val="16"/>
    <w:rsid w:val="00C617E9"/>
    <w:pPr>
      <w:shd w:val="clear" w:color="auto" w:fill="FFFFFF"/>
      <w:spacing w:before="1320" w:after="2640" w:line="562" w:lineRule="exact"/>
      <w:jc w:val="center"/>
      <w:outlineLvl w:val="0"/>
    </w:pPr>
    <w:rPr>
      <w:color w:val="auto"/>
      <w:sz w:val="32"/>
      <w:szCs w:val="32"/>
      <w:lang w:eastAsia="ru-RU"/>
    </w:rPr>
  </w:style>
  <w:style w:type="paragraph" w:customStyle="1" w:styleId="29">
    <w:name w:val="Основной текст2"/>
    <w:basedOn w:val="a3"/>
    <w:rsid w:val="00C617E9"/>
    <w:pPr>
      <w:shd w:val="clear" w:color="auto" w:fill="FFFFFF"/>
      <w:spacing w:after="180" w:line="0" w:lineRule="atLeast"/>
      <w:ind w:hanging="420"/>
      <w:jc w:val="right"/>
    </w:pPr>
    <w:rPr>
      <w:color w:val="auto"/>
      <w:sz w:val="23"/>
      <w:szCs w:val="23"/>
      <w:lang w:eastAsia="ru-RU"/>
    </w:rPr>
  </w:style>
  <w:style w:type="paragraph" w:customStyle="1" w:styleId="s25">
    <w:name w:val="s_25"/>
    <w:basedOn w:val="a3"/>
    <w:rsid w:val="00BC3C35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F5630B"/>
  </w:style>
  <w:style w:type="character" w:customStyle="1" w:styleId="highlightsearch">
    <w:name w:val="highlightsearch"/>
    <w:basedOn w:val="a4"/>
    <w:rsid w:val="00474DC2"/>
  </w:style>
  <w:style w:type="paragraph" w:styleId="affff6">
    <w:name w:val="Plain Text"/>
    <w:aliases w:val="Знак1"/>
    <w:basedOn w:val="a3"/>
    <w:link w:val="affff7"/>
    <w:uiPriority w:val="99"/>
    <w:rsid w:val="00B7097D"/>
    <w:pPr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ffff7">
    <w:name w:val="Текст Знак"/>
    <w:aliases w:val="Знак1 Знак"/>
    <w:basedOn w:val="a4"/>
    <w:link w:val="affff6"/>
    <w:uiPriority w:val="99"/>
    <w:rsid w:val="00B7097D"/>
    <w:rPr>
      <w:rFonts w:ascii="Courier New" w:hAnsi="Courier New"/>
    </w:rPr>
  </w:style>
  <w:style w:type="paragraph" w:customStyle="1" w:styleId="western">
    <w:name w:val="western"/>
    <w:basedOn w:val="a3"/>
    <w:rsid w:val="00913D6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table" w:customStyle="1" w:styleId="2a">
    <w:name w:val="Сетка таблицы2"/>
    <w:basedOn w:val="a5"/>
    <w:next w:val="a7"/>
    <w:uiPriority w:val="59"/>
    <w:rsid w:val="007564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79;&#1077;&#1092;&#1086;&#1074;&#1080;&#1095;\&#1056;&#1072;&#1073;&#1086;&#1095;&#1080;&#1081;%20&#1089;&#1090;&#1086;&#1083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660F-D5F9-403A-B3BB-22A34758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625</CharactersWithSpaces>
  <SharedDoc>false</SharedDoc>
  <HLinks>
    <vt:vector size="72" baseType="variant"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_Toc272916039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_Toc272916038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_Toc272916037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_Toc272916036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_Toc272916035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_Toc272916034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_Toc272916033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_Toc272916032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_Toc272916031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_Toc272916030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_Toc272916029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_Toc272916028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</dc:creator>
  <cp:lastModifiedBy>Кристина</cp:lastModifiedBy>
  <cp:revision>3</cp:revision>
  <cp:lastPrinted>2017-09-26T05:04:00Z</cp:lastPrinted>
  <dcterms:created xsi:type="dcterms:W3CDTF">2017-10-25T04:49:00Z</dcterms:created>
  <dcterms:modified xsi:type="dcterms:W3CDTF">2017-10-25T04:57:00Z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