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2" w:rsidRPr="007543A1" w:rsidRDefault="000F0142" w:rsidP="000F0142">
      <w:pPr>
        <w:pStyle w:val="afd"/>
        <w:ind w:left="6804"/>
        <w:outlineLvl w:val="1"/>
        <w:rPr>
          <w:rFonts w:asciiTheme="majorHAnsi" w:hAnsiTheme="majorHAnsi"/>
          <w:i/>
          <w:color w:val="auto"/>
          <w:sz w:val="16"/>
          <w:szCs w:val="16"/>
        </w:rPr>
      </w:pPr>
      <w:bookmarkStart w:id="0" w:name="_Toc289954055"/>
      <w:r w:rsidRPr="007543A1">
        <w:rPr>
          <w:rFonts w:asciiTheme="majorHAnsi" w:hAnsiTheme="majorHAnsi"/>
          <w:i/>
          <w:color w:val="auto"/>
          <w:sz w:val="16"/>
          <w:szCs w:val="16"/>
        </w:rPr>
        <w:t>Форма №0</w:t>
      </w:r>
      <w:r w:rsidR="00E63D44">
        <w:rPr>
          <w:rFonts w:asciiTheme="majorHAnsi" w:hAnsiTheme="majorHAnsi"/>
          <w:i/>
          <w:color w:val="auto"/>
          <w:sz w:val="16"/>
          <w:szCs w:val="16"/>
        </w:rPr>
        <w:t>2</w:t>
      </w:r>
      <w:r w:rsidRPr="007543A1">
        <w:rPr>
          <w:rFonts w:asciiTheme="majorHAnsi" w:hAnsiTheme="majorHAnsi"/>
          <w:i/>
          <w:color w:val="auto"/>
          <w:sz w:val="16"/>
          <w:szCs w:val="16"/>
        </w:rPr>
        <w:t>/П-01 «Анкета»</w:t>
      </w:r>
      <w:bookmarkEnd w:id="0"/>
    </w:p>
    <w:p w:rsidR="000F0142" w:rsidRPr="003774C5" w:rsidRDefault="000F0142" w:rsidP="000F0142">
      <w:pPr>
        <w:jc w:val="center"/>
        <w:outlineLvl w:val="0"/>
        <w:rPr>
          <w:rFonts w:asciiTheme="majorHAnsi" w:hAnsiTheme="majorHAnsi"/>
          <w:b/>
          <w:color w:val="auto"/>
          <w:sz w:val="18"/>
          <w:szCs w:val="18"/>
          <w:lang w:eastAsia="ru-RU"/>
        </w:rPr>
      </w:pPr>
      <w:bookmarkStart w:id="1" w:name="_Toc285718969"/>
      <w:bookmarkStart w:id="2" w:name="_Toc285718982"/>
      <w:bookmarkEnd w:id="1"/>
      <w:bookmarkEnd w:id="2"/>
      <w:r w:rsidRPr="003774C5">
        <w:rPr>
          <w:rFonts w:asciiTheme="majorHAnsi" w:hAnsiTheme="majorHAnsi"/>
          <w:b/>
          <w:color w:val="auto"/>
          <w:sz w:val="18"/>
          <w:szCs w:val="18"/>
          <w:lang w:eastAsia="ru-RU"/>
        </w:rPr>
        <w:t xml:space="preserve">Анкета </w:t>
      </w:r>
    </w:p>
    <w:p w:rsidR="000F0142" w:rsidRPr="003D6609" w:rsidRDefault="000F0142" w:rsidP="000F0142">
      <w:pPr>
        <w:jc w:val="center"/>
        <w:rPr>
          <w:rFonts w:asciiTheme="majorHAnsi" w:hAnsiTheme="majorHAnsi"/>
          <w:color w:val="auto"/>
          <w:sz w:val="18"/>
          <w:szCs w:val="18"/>
        </w:rPr>
      </w:pPr>
      <w:r w:rsidRPr="003D6609">
        <w:rPr>
          <w:rFonts w:asciiTheme="majorHAnsi" w:hAnsiTheme="majorHAnsi"/>
          <w:color w:val="auto"/>
          <w:sz w:val="18"/>
          <w:szCs w:val="18"/>
          <w:u w:val="single"/>
        </w:rPr>
        <w:t>_______________________________________________________________________________</w:t>
      </w:r>
      <w:r w:rsidRPr="003D6609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0F0142" w:rsidRPr="003D6609" w:rsidRDefault="000F0142" w:rsidP="000F0142">
      <w:pPr>
        <w:jc w:val="center"/>
        <w:rPr>
          <w:rFonts w:asciiTheme="majorHAnsi" w:hAnsiTheme="majorHAnsi"/>
          <w:color w:val="auto"/>
          <w:sz w:val="18"/>
          <w:szCs w:val="18"/>
        </w:rPr>
      </w:pPr>
      <w:r w:rsidRPr="003D6609">
        <w:rPr>
          <w:rFonts w:asciiTheme="majorHAnsi" w:hAnsiTheme="majorHAnsi"/>
          <w:color w:val="auto"/>
          <w:sz w:val="18"/>
          <w:szCs w:val="18"/>
        </w:rPr>
        <w:t>(полное наименование организации для юридического лица; фамилия, имя, отчество</w:t>
      </w:r>
      <w:r w:rsidR="00834836"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003D6609">
        <w:rPr>
          <w:rFonts w:asciiTheme="majorHAnsi" w:hAnsiTheme="majorHAnsi"/>
          <w:color w:val="auto"/>
          <w:sz w:val="18"/>
          <w:szCs w:val="18"/>
        </w:rPr>
        <w:t>для индивидуального предпринимателя)</w:t>
      </w:r>
    </w:p>
    <w:p w:rsidR="000F0142" w:rsidRPr="003D6609" w:rsidRDefault="000F0142" w:rsidP="00443707">
      <w:pPr>
        <w:numPr>
          <w:ilvl w:val="0"/>
          <w:numId w:val="7"/>
        </w:numPr>
        <w:spacing w:before="120" w:after="0" w:line="240" w:lineRule="auto"/>
        <w:ind w:left="714" w:hanging="357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>Общие сведения об организации (предпринимателе)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34"/>
        <w:gridCol w:w="279"/>
        <w:gridCol w:w="323"/>
        <w:gridCol w:w="1507"/>
        <w:gridCol w:w="633"/>
        <w:gridCol w:w="880"/>
        <w:gridCol w:w="872"/>
        <w:gridCol w:w="1014"/>
        <w:gridCol w:w="1526"/>
      </w:tblGrid>
      <w:tr w:rsidR="000F0142" w:rsidRPr="003D6609" w:rsidTr="002D7298">
        <w:trPr>
          <w:trHeight w:val="397"/>
          <w:jc w:val="center"/>
        </w:trPr>
        <w:tc>
          <w:tcPr>
            <w:tcW w:w="3412" w:type="dxa"/>
            <w:gridSpan w:val="4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506" w:type="dxa"/>
            <w:gridSpan w:val="6"/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0F0142" w:rsidRPr="003D6609" w:rsidTr="002D7298">
        <w:trPr>
          <w:trHeight w:val="397"/>
          <w:jc w:val="center"/>
        </w:trPr>
        <w:tc>
          <w:tcPr>
            <w:tcW w:w="3412" w:type="dxa"/>
            <w:gridSpan w:val="4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6506" w:type="dxa"/>
            <w:gridSpan w:val="6"/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2D7298">
        <w:trPr>
          <w:trHeight w:val="397"/>
          <w:jc w:val="center"/>
        </w:trPr>
        <w:tc>
          <w:tcPr>
            <w:tcW w:w="3412" w:type="dxa"/>
            <w:gridSpan w:val="4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06" w:type="dxa"/>
            <w:gridSpan w:val="6"/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0F0142" w:rsidRPr="003D6609" w:rsidTr="002D7298">
        <w:trPr>
          <w:trHeight w:val="397"/>
          <w:jc w:val="center"/>
        </w:trPr>
        <w:tc>
          <w:tcPr>
            <w:tcW w:w="2467" w:type="dxa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Электронный адрес (</w:t>
            </w: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val="en-US" w:eastAsia="ru-RU"/>
              </w:rPr>
              <w:t>email</w:t>
            </w: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2" w:type="dxa"/>
            <w:gridSpan w:val="4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Телефон (с кодом города)</w:t>
            </w:r>
          </w:p>
        </w:tc>
        <w:tc>
          <w:tcPr>
            <w:tcW w:w="2401" w:type="dxa"/>
            <w:gridSpan w:val="3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Веб-сайт (web-</w:t>
            </w: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val="en-US" w:eastAsia="ru-RU"/>
              </w:rPr>
              <w:t>site</w:t>
            </w: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78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Факс (с кодом города)</w:t>
            </w:r>
          </w:p>
        </w:tc>
      </w:tr>
      <w:tr w:rsidR="000F0142" w:rsidRPr="003D6609" w:rsidTr="002D7298">
        <w:trPr>
          <w:trHeight w:val="397"/>
          <w:jc w:val="center"/>
        </w:trPr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2D7298">
        <w:trPr>
          <w:trHeight w:val="397"/>
          <w:jc w:val="center"/>
        </w:trPr>
        <w:tc>
          <w:tcPr>
            <w:tcW w:w="3412" w:type="dxa"/>
            <w:gridSpan w:val="4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ФИО руководителя (полностью)</w:t>
            </w:r>
          </w:p>
        </w:tc>
        <w:tc>
          <w:tcPr>
            <w:tcW w:w="6506" w:type="dxa"/>
            <w:gridSpan w:val="6"/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0F0142" w:rsidRPr="003D6609" w:rsidTr="003D6609">
        <w:trPr>
          <w:trHeight w:val="397"/>
          <w:jc w:val="center"/>
        </w:trPr>
        <w:tc>
          <w:tcPr>
            <w:tcW w:w="2805" w:type="dxa"/>
            <w:gridSpan w:val="2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Наименование должности руководителя</w:t>
            </w:r>
          </w:p>
        </w:tc>
        <w:tc>
          <w:tcPr>
            <w:tcW w:w="2134" w:type="dxa"/>
            <w:gridSpan w:val="3"/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1" w:type="dxa"/>
            <w:gridSpan w:val="3"/>
            <w:shd w:val="clear" w:color="auto" w:fill="F2F2F2"/>
            <w:vAlign w:val="center"/>
          </w:tcPr>
          <w:p w:rsidR="000F0142" w:rsidRPr="003D6609" w:rsidRDefault="000F0142" w:rsidP="003D6609">
            <w:pPr>
              <w:spacing w:after="0"/>
              <w:ind w:left="-103" w:right="-142"/>
              <w:rPr>
                <w:rFonts w:asciiTheme="majorHAnsi" w:hAnsiTheme="majorHAnsi"/>
                <w:color w:val="auto"/>
                <w:spacing w:val="-10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pacing w:val="-10"/>
                <w:sz w:val="18"/>
                <w:szCs w:val="18"/>
                <w:lang w:eastAsia="ru-RU"/>
              </w:rPr>
              <w:t>Корпоративный сотовый телефон руководителя (</w:t>
            </w:r>
            <w:r w:rsidRPr="003D6609">
              <w:rPr>
                <w:rFonts w:asciiTheme="majorHAnsi" w:hAnsiTheme="majorHAnsi"/>
                <w:color w:val="auto"/>
                <w:spacing w:val="-10"/>
                <w:sz w:val="18"/>
                <w:szCs w:val="18"/>
                <w:lang w:val="en-US" w:eastAsia="ru-RU"/>
              </w:rPr>
              <w:t>e</w:t>
            </w:r>
            <w:r w:rsidRPr="003D6609">
              <w:rPr>
                <w:rFonts w:asciiTheme="majorHAnsi" w:hAnsiTheme="majorHAnsi"/>
                <w:color w:val="auto"/>
                <w:spacing w:val="-10"/>
                <w:sz w:val="18"/>
                <w:szCs w:val="18"/>
                <w:lang w:eastAsia="ru-RU"/>
              </w:rPr>
              <w:t>-</w:t>
            </w:r>
            <w:r w:rsidRPr="003D6609">
              <w:rPr>
                <w:rFonts w:asciiTheme="majorHAnsi" w:hAnsiTheme="majorHAnsi"/>
                <w:color w:val="auto"/>
                <w:spacing w:val="-10"/>
                <w:sz w:val="18"/>
                <w:szCs w:val="18"/>
                <w:lang w:val="en-US" w:eastAsia="ru-RU"/>
              </w:rPr>
              <w:t>mail</w:t>
            </w:r>
            <w:r w:rsidRPr="003D6609">
              <w:rPr>
                <w:rFonts w:asciiTheme="majorHAnsi" w:hAnsiTheme="majorHAnsi"/>
                <w:color w:val="auto"/>
                <w:spacing w:val="-1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3D6609">
        <w:trPr>
          <w:trHeight w:val="454"/>
          <w:jc w:val="center"/>
        </w:trPr>
        <w:tc>
          <w:tcPr>
            <w:tcW w:w="3088" w:type="dxa"/>
            <w:gridSpan w:val="3"/>
            <w:vMerge w:val="restart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Паспортные данные руководителя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серия № паспорта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914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Дата рождения</w:t>
            </w:r>
          </w:p>
        </w:tc>
      </w:tr>
      <w:tr w:rsidR="000F0142" w:rsidRPr="003D6609" w:rsidTr="003D6609">
        <w:trPr>
          <w:trHeight w:val="321"/>
          <w:jc w:val="center"/>
        </w:trPr>
        <w:tc>
          <w:tcPr>
            <w:tcW w:w="3088" w:type="dxa"/>
            <w:gridSpan w:val="3"/>
            <w:vMerge/>
            <w:shd w:val="clear" w:color="auto" w:fill="DEDEDE"/>
            <w:vAlign w:val="center"/>
            <w:hideMark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3D6609">
        <w:trPr>
          <w:trHeight w:val="283"/>
          <w:jc w:val="center"/>
        </w:trPr>
        <w:tc>
          <w:tcPr>
            <w:tcW w:w="3088" w:type="dxa"/>
            <w:gridSpan w:val="3"/>
            <w:vMerge w:val="restart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379" w:type="dxa"/>
            <w:gridSpan w:val="4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14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e-mail</w:t>
            </w:r>
          </w:p>
        </w:tc>
      </w:tr>
      <w:tr w:rsidR="000F0142" w:rsidRPr="003D6609" w:rsidTr="003D6609">
        <w:trPr>
          <w:trHeight w:val="720"/>
          <w:jc w:val="center"/>
        </w:trPr>
        <w:tc>
          <w:tcPr>
            <w:tcW w:w="3088" w:type="dxa"/>
            <w:gridSpan w:val="3"/>
            <w:vMerge/>
            <w:shd w:val="clear" w:color="auto" w:fill="DEDEDE"/>
            <w:vAlign w:val="center"/>
            <w:hideMark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3D6609">
        <w:trPr>
          <w:trHeight w:val="305"/>
          <w:jc w:val="center"/>
        </w:trPr>
        <w:tc>
          <w:tcPr>
            <w:tcW w:w="3088" w:type="dxa"/>
            <w:gridSpan w:val="3"/>
            <w:vMerge w:val="restart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Уполномоченный представитель</w:t>
            </w:r>
            <w:r w:rsidR="00834836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по взаимодействию с Ассоциацией </w:t>
            </w:r>
          </w:p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(должность, ФИО, телефон, e-mail)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14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e-mail</w:t>
            </w:r>
          </w:p>
        </w:tc>
      </w:tr>
      <w:tr w:rsidR="000F0142" w:rsidRPr="003D6609" w:rsidTr="003D6609">
        <w:trPr>
          <w:trHeight w:val="716"/>
          <w:jc w:val="center"/>
        </w:trPr>
        <w:tc>
          <w:tcPr>
            <w:tcW w:w="3088" w:type="dxa"/>
            <w:gridSpan w:val="3"/>
            <w:vMerge/>
            <w:shd w:val="clear" w:color="auto" w:fill="DEDEDE"/>
            <w:vAlign w:val="center"/>
            <w:hideMark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3D6609">
        <w:trPr>
          <w:trHeight w:val="305"/>
          <w:jc w:val="center"/>
        </w:trPr>
        <w:tc>
          <w:tcPr>
            <w:tcW w:w="3088" w:type="dxa"/>
            <w:gridSpan w:val="3"/>
            <w:vMerge w:val="restart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Сотрудник, ответственный за работу с персоналом организации (должность, ФИО, телефон, e-mail)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14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537" w:type="dxa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e-mail</w:t>
            </w:r>
          </w:p>
        </w:tc>
      </w:tr>
      <w:tr w:rsidR="000F0142" w:rsidRPr="003D6609" w:rsidTr="003D6609">
        <w:trPr>
          <w:trHeight w:val="788"/>
          <w:jc w:val="center"/>
        </w:trPr>
        <w:tc>
          <w:tcPr>
            <w:tcW w:w="3088" w:type="dxa"/>
            <w:gridSpan w:val="3"/>
            <w:vMerge/>
            <w:shd w:val="clear" w:color="auto" w:fill="DEDEDE"/>
            <w:vAlign w:val="center"/>
            <w:hideMark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3D6609">
        <w:trPr>
          <w:trHeight w:val="170"/>
          <w:jc w:val="center"/>
        </w:trPr>
        <w:tc>
          <w:tcPr>
            <w:tcW w:w="3088" w:type="dxa"/>
            <w:gridSpan w:val="3"/>
            <w:vMerge w:val="restart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Количество работников всего, включая рабочих, в том числе:</w:t>
            </w:r>
          </w:p>
        </w:tc>
        <w:tc>
          <w:tcPr>
            <w:tcW w:w="2488" w:type="dxa"/>
            <w:gridSpan w:val="3"/>
            <w:tcBorders>
              <w:bottom w:val="nil"/>
            </w:tcBorders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67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ИТР</w:t>
            </w:r>
            <w:r w:rsidR="006B7787"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ИТР с полной занятостью</w:t>
            </w:r>
          </w:p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(основное место работы)</w:t>
            </w:r>
          </w:p>
        </w:tc>
      </w:tr>
      <w:tr w:rsidR="000F0142" w:rsidRPr="003D6609" w:rsidTr="003D6609">
        <w:trPr>
          <w:trHeight w:val="122"/>
          <w:jc w:val="center"/>
        </w:trPr>
        <w:tc>
          <w:tcPr>
            <w:tcW w:w="3088" w:type="dxa"/>
            <w:gridSpan w:val="3"/>
            <w:vMerge/>
            <w:shd w:val="clear" w:color="auto" w:fill="DEDEDE"/>
            <w:vAlign w:val="center"/>
            <w:hideMark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F0142" w:rsidRPr="003D6609" w:rsidRDefault="000F0142" w:rsidP="000F0142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0F0142" w:rsidRPr="003D6609" w:rsidTr="003D6609">
        <w:trPr>
          <w:trHeight w:val="454"/>
          <w:jc w:val="center"/>
        </w:trPr>
        <w:tc>
          <w:tcPr>
            <w:tcW w:w="3088" w:type="dxa"/>
            <w:gridSpan w:val="3"/>
            <w:shd w:val="clear" w:color="auto" w:fill="DEDEDE"/>
            <w:vAlign w:val="center"/>
            <w:hideMark/>
          </w:tcPr>
          <w:p w:rsidR="000F0142" w:rsidRPr="003D6609" w:rsidRDefault="000F0142" w:rsidP="003D6609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Используемая система налогообложения (нужное подчеркнуть)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Упрощенная 6%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Упрощенная 15%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0F0142" w:rsidRPr="003D6609" w:rsidRDefault="000F0142" w:rsidP="003D6609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Общая</w:t>
            </w:r>
          </w:p>
        </w:tc>
      </w:tr>
    </w:tbl>
    <w:p w:rsidR="000F0142" w:rsidRPr="003D6609" w:rsidRDefault="000F0142" w:rsidP="00443707">
      <w:pPr>
        <w:numPr>
          <w:ilvl w:val="0"/>
          <w:numId w:val="7"/>
        </w:numPr>
        <w:spacing w:before="240" w:after="120" w:line="240" w:lineRule="auto"/>
        <w:ind w:left="714" w:hanging="357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>Сведения об аффилированных лицах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871"/>
        <w:gridCol w:w="4259"/>
      </w:tblGrid>
      <w:tr w:rsidR="000F0142" w:rsidRPr="003D6609" w:rsidTr="000F0142">
        <w:trPr>
          <w:trHeight w:val="340"/>
          <w:jc w:val="center"/>
        </w:trPr>
        <w:tc>
          <w:tcPr>
            <w:tcW w:w="663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№пп</w:t>
            </w:r>
          </w:p>
        </w:tc>
        <w:tc>
          <w:tcPr>
            <w:tcW w:w="4829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Наименование строительной организации (члена Ассоциации) </w:t>
            </w:r>
          </w:p>
        </w:tc>
        <w:tc>
          <w:tcPr>
            <w:tcW w:w="4222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Наименование аффилированного лица (ФИО, должность; название юридического лица)</w:t>
            </w:r>
          </w:p>
        </w:tc>
      </w:tr>
      <w:tr w:rsidR="000F0142" w:rsidRPr="003D6609" w:rsidTr="000F0142">
        <w:trPr>
          <w:trHeight w:val="284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0F0142" w:rsidRPr="003D6609" w:rsidRDefault="000F0142" w:rsidP="00A12780">
            <w:pPr>
              <w:pStyle w:val="affd"/>
              <w:numPr>
                <w:ilvl w:val="0"/>
                <w:numId w:val="36"/>
              </w:num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</w:tbl>
    <w:p w:rsidR="000F0142" w:rsidRPr="003D6609" w:rsidRDefault="000F0142" w:rsidP="00443707">
      <w:pPr>
        <w:numPr>
          <w:ilvl w:val="0"/>
          <w:numId w:val="7"/>
        </w:numPr>
        <w:spacing w:before="240" w:after="120" w:line="240" w:lineRule="auto"/>
        <w:ind w:left="714" w:hanging="357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>Данные о предыдущих наименованиях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71"/>
        <w:gridCol w:w="2129"/>
        <w:gridCol w:w="2129"/>
      </w:tblGrid>
      <w:tr w:rsidR="000F0142" w:rsidRPr="003D6609" w:rsidTr="000F0142">
        <w:trPr>
          <w:trHeight w:val="340"/>
          <w:jc w:val="center"/>
        </w:trPr>
        <w:tc>
          <w:tcPr>
            <w:tcW w:w="663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№пп</w:t>
            </w:r>
          </w:p>
        </w:tc>
        <w:tc>
          <w:tcPr>
            <w:tcW w:w="4829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Предыдущие наименования организации, если были реорганизации</w:t>
            </w:r>
          </w:p>
        </w:tc>
        <w:tc>
          <w:tcPr>
            <w:tcW w:w="2111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Дата реорганизации</w:t>
            </w:r>
          </w:p>
        </w:tc>
        <w:tc>
          <w:tcPr>
            <w:tcW w:w="2111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Примечание (форма реорганизации)</w:t>
            </w:r>
          </w:p>
        </w:tc>
      </w:tr>
      <w:tr w:rsidR="000F0142" w:rsidRPr="003D6609" w:rsidTr="000F0142">
        <w:trPr>
          <w:trHeight w:val="308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0F0142" w:rsidRPr="00A16BCC" w:rsidRDefault="000F0142" w:rsidP="00A12780">
            <w:pPr>
              <w:pStyle w:val="affd"/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0F0142" w:rsidRPr="003D6609" w:rsidRDefault="00834836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</w:tbl>
    <w:p w:rsidR="00382981" w:rsidRDefault="00382981" w:rsidP="00382981">
      <w:pPr>
        <w:spacing w:before="240" w:after="120" w:line="240" w:lineRule="auto"/>
        <w:ind w:left="714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</w:p>
    <w:p w:rsidR="00382981" w:rsidRDefault="00382981" w:rsidP="00382981">
      <w:pPr>
        <w:spacing w:before="240" w:after="120" w:line="240" w:lineRule="auto"/>
        <w:ind w:left="714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</w:p>
    <w:p w:rsidR="000F0142" w:rsidRPr="003D6609" w:rsidRDefault="000F0142" w:rsidP="00A12780">
      <w:pPr>
        <w:numPr>
          <w:ilvl w:val="0"/>
          <w:numId w:val="37"/>
        </w:numPr>
        <w:spacing w:before="240" w:after="120" w:line="240" w:lineRule="auto"/>
        <w:ind w:left="714" w:hanging="357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>Сведения о филиалах, представительствах,</w:t>
      </w:r>
      <w:r w:rsidR="00834836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 xml:space="preserve"> </w:t>
      </w:r>
      <w:r w:rsidRPr="003D6609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>дочерних и зависимых компаниях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923"/>
        <w:gridCol w:w="1948"/>
        <w:gridCol w:w="2129"/>
        <w:gridCol w:w="2129"/>
      </w:tblGrid>
      <w:tr w:rsidR="000F0142" w:rsidRPr="003D6609" w:rsidTr="000F0142">
        <w:trPr>
          <w:trHeight w:val="340"/>
          <w:jc w:val="center"/>
        </w:trPr>
        <w:tc>
          <w:tcPr>
            <w:tcW w:w="663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№пп</w:t>
            </w:r>
          </w:p>
        </w:tc>
        <w:tc>
          <w:tcPr>
            <w:tcW w:w="2898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Название филиала (дочерней компании)</w:t>
            </w:r>
          </w:p>
        </w:tc>
        <w:tc>
          <w:tcPr>
            <w:tcW w:w="6153" w:type="dxa"/>
            <w:gridSpan w:val="3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Место нахождения филиала, ФИО руководителя филиала, телефон</w:t>
            </w:r>
          </w:p>
        </w:tc>
      </w:tr>
      <w:tr w:rsidR="000F0142" w:rsidRPr="003D6609" w:rsidTr="000F0142">
        <w:trPr>
          <w:trHeight w:val="332"/>
          <w:jc w:val="center"/>
        </w:trPr>
        <w:tc>
          <w:tcPr>
            <w:tcW w:w="663" w:type="dxa"/>
            <w:shd w:val="clear" w:color="auto" w:fill="auto"/>
            <w:vAlign w:val="center"/>
            <w:hideMark/>
          </w:tcPr>
          <w:p w:rsidR="000F0142" w:rsidRPr="00A16BCC" w:rsidRDefault="000F0142" w:rsidP="00A12780">
            <w:pPr>
              <w:pStyle w:val="affd"/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</w:tbl>
    <w:p w:rsidR="000F0142" w:rsidRPr="003D6609" w:rsidRDefault="000F0142" w:rsidP="00A12780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outlineLvl w:val="0"/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color w:val="auto"/>
          <w:sz w:val="18"/>
          <w:szCs w:val="18"/>
          <w:lang w:eastAsia="ru-RU"/>
        </w:rPr>
        <w:t>Сведения</w:t>
      </w:r>
      <w:r w:rsidRPr="003D6609">
        <w:rPr>
          <w:rFonts w:asciiTheme="majorHAnsi" w:hAnsiTheme="majorHAnsi"/>
          <w:b/>
          <w:bCs/>
          <w:color w:val="auto"/>
          <w:sz w:val="18"/>
          <w:szCs w:val="18"/>
          <w:lang w:eastAsia="ru-RU"/>
        </w:rPr>
        <w:t xml:space="preserve"> об имеющихся лицензиях.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091"/>
        <w:gridCol w:w="1297"/>
        <w:gridCol w:w="2487"/>
        <w:gridCol w:w="3242"/>
      </w:tblGrid>
      <w:tr w:rsidR="000F0142" w:rsidRPr="003D6609" w:rsidTr="00A16BCC">
        <w:trPr>
          <w:trHeight w:val="340"/>
        </w:trPr>
        <w:tc>
          <w:tcPr>
            <w:tcW w:w="686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№</w:t>
            </w:r>
            <w:r w:rsidR="00834836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16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Орган, выдавший лицензию</w:t>
            </w:r>
          </w:p>
        </w:tc>
        <w:tc>
          <w:tcPr>
            <w:tcW w:w="1304" w:type="dxa"/>
            <w:shd w:val="clear" w:color="auto" w:fill="DEDEDE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№ лицензии</w:t>
            </w:r>
          </w:p>
        </w:tc>
        <w:tc>
          <w:tcPr>
            <w:tcW w:w="2523" w:type="dxa"/>
            <w:shd w:val="clear" w:color="auto" w:fill="DEDEDE"/>
            <w:vAlign w:val="center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Сроки действия лицензии</w:t>
            </w:r>
          </w:p>
        </w:tc>
        <w:tc>
          <w:tcPr>
            <w:tcW w:w="3283" w:type="dxa"/>
            <w:shd w:val="clear" w:color="auto" w:fill="DEDEDE"/>
            <w:vAlign w:val="center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Лицензируемые виды деятельности</w:t>
            </w:r>
          </w:p>
        </w:tc>
      </w:tr>
      <w:tr w:rsidR="000F0142" w:rsidRPr="003D6609" w:rsidTr="00A16BCC">
        <w:trPr>
          <w:trHeight w:val="340"/>
        </w:trPr>
        <w:tc>
          <w:tcPr>
            <w:tcW w:w="686" w:type="dxa"/>
            <w:shd w:val="clear" w:color="auto" w:fill="auto"/>
            <w:vAlign w:val="center"/>
            <w:hideMark/>
          </w:tcPr>
          <w:p w:rsidR="000F0142" w:rsidRPr="003D6609" w:rsidRDefault="000F0142" w:rsidP="00F1331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F0142" w:rsidRPr="003D6609" w:rsidRDefault="000F0142" w:rsidP="00A16BCC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0F0142" w:rsidRPr="003D6609" w:rsidRDefault="000F0142" w:rsidP="00A12780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outlineLvl w:val="0"/>
        <w:rPr>
          <w:rFonts w:asciiTheme="majorHAnsi" w:hAnsiTheme="majorHAnsi"/>
          <w:b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color w:val="auto"/>
          <w:sz w:val="18"/>
          <w:szCs w:val="18"/>
          <w:lang w:eastAsia="ru-RU"/>
        </w:rPr>
        <w:t>Сведения о страховании гражданской ответственности за причинение вреда вследствие недостатков работ, влияющих на безопасность объектов капитального строительства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961"/>
        <w:gridCol w:w="2291"/>
        <w:gridCol w:w="1699"/>
        <w:gridCol w:w="1699"/>
      </w:tblGrid>
      <w:tr w:rsidR="000F0142" w:rsidRPr="003D6609" w:rsidTr="00A16BCC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Наименование страховой компании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Контакты страховой компании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Реквизиты действующего договора (номер, дата)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Сроки страхования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Сумма страхования (руб.)</w:t>
            </w:r>
          </w:p>
        </w:tc>
      </w:tr>
      <w:tr w:rsidR="000F0142" w:rsidRPr="003D6609" w:rsidTr="00A16BCC">
        <w:trPr>
          <w:trHeight w:val="284"/>
        </w:trPr>
        <w:tc>
          <w:tcPr>
            <w:tcW w:w="2093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0F0142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2F2F2"/>
          </w:tcPr>
          <w:p w:rsidR="000F0142" w:rsidRPr="003D6609" w:rsidRDefault="000F0142" w:rsidP="000F0142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8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0F0142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8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0F0142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8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0F0142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5</w:t>
            </w:r>
          </w:p>
        </w:tc>
      </w:tr>
      <w:tr w:rsidR="000F0142" w:rsidRPr="003D6609" w:rsidTr="00A16BCC">
        <w:trPr>
          <w:trHeight w:val="284"/>
        </w:trPr>
        <w:tc>
          <w:tcPr>
            <w:tcW w:w="2093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0F0142" w:rsidRPr="003D6609" w:rsidRDefault="000F0142" w:rsidP="00A12780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outlineLvl w:val="0"/>
        <w:rPr>
          <w:rFonts w:asciiTheme="majorHAnsi" w:hAnsiTheme="majorHAnsi"/>
          <w:b/>
          <w:color w:val="auto"/>
          <w:sz w:val="18"/>
          <w:szCs w:val="18"/>
          <w:lang w:eastAsia="ru-RU"/>
        </w:rPr>
      </w:pPr>
      <w:r w:rsidRPr="003D6609">
        <w:rPr>
          <w:rFonts w:asciiTheme="majorHAnsi" w:hAnsiTheme="majorHAnsi"/>
          <w:b/>
          <w:color w:val="auto"/>
          <w:sz w:val="18"/>
          <w:szCs w:val="18"/>
          <w:lang w:eastAsia="ru-RU"/>
        </w:rPr>
        <w:t xml:space="preserve">Сведения об иных видах страхования: страхование опасных производственных объектов (ОПО), строительно-монтажных рисков (СМР) и др.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45"/>
        <w:gridCol w:w="1284"/>
        <w:gridCol w:w="1807"/>
        <w:gridCol w:w="1826"/>
        <w:gridCol w:w="1267"/>
      </w:tblGrid>
      <w:tr w:rsidR="000F0142" w:rsidRPr="003D6609" w:rsidTr="000F0142">
        <w:trPr>
          <w:trHeight w:val="284"/>
        </w:trPr>
        <w:tc>
          <w:tcPr>
            <w:tcW w:w="2052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Наименование страховой компании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Контакты страховой компании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Вид страхования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Реквизиты действующего договора (номер, дата)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Сроки страхования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Сумма страхования</w:t>
            </w:r>
          </w:p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(руб.)</w:t>
            </w:r>
          </w:p>
        </w:tc>
      </w:tr>
      <w:tr w:rsidR="000F0142" w:rsidRPr="003D6609" w:rsidTr="000F0142">
        <w:trPr>
          <w:trHeight w:val="284"/>
        </w:trPr>
        <w:tc>
          <w:tcPr>
            <w:tcW w:w="2052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2" w:type="dxa"/>
            <w:shd w:val="clear" w:color="000000" w:fill="F2F2F2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3" w:type="dxa"/>
            <w:shd w:val="clear" w:color="000000" w:fill="F2F2F2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1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0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3D6609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6</w:t>
            </w:r>
          </w:p>
        </w:tc>
      </w:tr>
      <w:tr w:rsidR="000F0142" w:rsidRPr="003D6609" w:rsidTr="000F0142">
        <w:trPr>
          <w:trHeight w:val="284"/>
        </w:trPr>
        <w:tc>
          <w:tcPr>
            <w:tcW w:w="2052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0142" w:rsidRPr="003D6609" w:rsidRDefault="000F0142" w:rsidP="00A16BCC">
            <w:pPr>
              <w:spacing w:after="0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0F0142" w:rsidRDefault="000F0142" w:rsidP="000F0142">
      <w:pPr>
        <w:rPr>
          <w:rFonts w:asciiTheme="majorHAnsi" w:hAnsiTheme="majorHAnsi"/>
          <w:color w:val="auto"/>
          <w:sz w:val="18"/>
          <w:szCs w:val="18"/>
        </w:rPr>
      </w:pPr>
    </w:p>
    <w:p w:rsidR="003D6609" w:rsidRDefault="00226696" w:rsidP="00A12780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outlineLvl w:val="0"/>
        <w:rPr>
          <w:rFonts w:asciiTheme="majorHAnsi" w:hAnsiTheme="majorHAnsi"/>
          <w:color w:val="auto"/>
          <w:sz w:val="18"/>
          <w:szCs w:val="18"/>
        </w:rPr>
      </w:pPr>
      <w:r w:rsidRPr="00226696">
        <w:rPr>
          <w:rFonts w:asciiTheme="majorHAnsi" w:hAnsiTheme="majorHAnsi"/>
          <w:b/>
          <w:color w:val="auto"/>
          <w:sz w:val="18"/>
          <w:szCs w:val="18"/>
          <w:lang w:eastAsia="ru-RU"/>
        </w:rPr>
        <w:t>Основной</w:t>
      </w:r>
      <w:r w:rsidRPr="00226696">
        <w:rPr>
          <w:rFonts w:asciiTheme="majorHAnsi" w:hAnsiTheme="majorHAnsi"/>
          <w:b/>
          <w:color w:val="auto"/>
          <w:sz w:val="18"/>
          <w:szCs w:val="18"/>
        </w:rPr>
        <w:t xml:space="preserve"> вид деятельности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003D6609">
        <w:rPr>
          <w:rFonts w:asciiTheme="majorHAnsi" w:hAnsiTheme="majorHAnsi"/>
          <w:bCs/>
          <w:color w:val="auto"/>
          <w:sz w:val="18"/>
          <w:szCs w:val="18"/>
          <w:lang w:eastAsia="ru-RU"/>
        </w:rPr>
        <w:t xml:space="preserve">(отметить знаком </w:t>
      </w:r>
      <w:r w:rsidRPr="003D6609">
        <w:rPr>
          <w:rFonts w:asciiTheme="majorHAnsi" w:hAnsiTheme="majorHAnsi"/>
          <w:bCs/>
          <w:color w:val="auto"/>
          <w:sz w:val="18"/>
          <w:szCs w:val="18"/>
          <w:lang w:val="en-US" w:eastAsia="ru-RU"/>
        </w:rPr>
        <w:t>V</w:t>
      </w:r>
      <w:r w:rsidRPr="003D6609">
        <w:rPr>
          <w:rFonts w:asciiTheme="majorHAnsi" w:hAnsiTheme="majorHAnsi"/>
          <w:bCs/>
          <w:color w:val="auto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268"/>
      </w:tblGrid>
      <w:tr w:rsidR="00226696" w:rsidRPr="003D6609" w:rsidTr="00F057C0">
        <w:trPr>
          <w:trHeight w:val="340"/>
        </w:trPr>
        <w:tc>
          <w:tcPr>
            <w:tcW w:w="534" w:type="dxa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226696" w:rsidRPr="003D6609" w:rsidRDefault="00226696" w:rsidP="00F057C0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F057C0">
              <w:rPr>
                <w:rFonts w:asciiTheme="majorHAnsi" w:hAnsiTheme="majorHAnsi"/>
                <w:color w:val="auto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</w:tc>
      </w:tr>
      <w:tr w:rsidR="00226696" w:rsidRPr="003D6609" w:rsidTr="00F057C0">
        <w:trPr>
          <w:trHeight w:val="340"/>
        </w:trPr>
        <w:tc>
          <w:tcPr>
            <w:tcW w:w="534" w:type="dxa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F057C0">
              <w:rPr>
                <w:rFonts w:asciiTheme="majorHAnsi" w:hAnsiTheme="majorHAnsi"/>
                <w:color w:val="auto"/>
                <w:sz w:val="18"/>
                <w:szCs w:val="18"/>
              </w:rPr>
              <w:t>Осуществление функций технического заказчика</w:t>
            </w:r>
          </w:p>
        </w:tc>
      </w:tr>
      <w:tr w:rsidR="00226696" w:rsidRPr="003D6609" w:rsidTr="00F057C0">
        <w:trPr>
          <w:trHeight w:val="340"/>
        </w:trPr>
        <w:tc>
          <w:tcPr>
            <w:tcW w:w="534" w:type="dxa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226696" w:rsidRPr="003D6609" w:rsidRDefault="00226696" w:rsidP="00F057C0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F057C0">
              <w:rPr>
                <w:rFonts w:asciiTheme="majorHAnsi" w:hAnsiTheme="majorHAnsi"/>
                <w:color w:val="auto"/>
                <w:sz w:val="18"/>
                <w:szCs w:val="18"/>
              </w:rPr>
              <w:t>Осуществление функций генерального подрядчика</w:t>
            </w:r>
            <w:r w:rsidR="00F057C0">
              <w:rPr>
                <w:rFonts w:asciiTheme="majorHAnsi" w:hAnsiTheme="majorHAnsi"/>
                <w:color w:val="auto"/>
                <w:sz w:val="18"/>
                <w:szCs w:val="18"/>
              </w:rPr>
              <w:t>, в том числе:</w:t>
            </w:r>
          </w:p>
        </w:tc>
      </w:tr>
      <w:tr w:rsidR="00226696" w:rsidRPr="003D6609" w:rsidTr="00F057C0">
        <w:trPr>
          <w:trHeight w:val="340"/>
        </w:trPr>
        <w:tc>
          <w:tcPr>
            <w:tcW w:w="534" w:type="dxa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226696" w:rsidRPr="00F057C0" w:rsidRDefault="00226696" w:rsidP="00A12780">
            <w:pPr>
              <w:pStyle w:val="affd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r w:rsidRPr="00F057C0">
              <w:rPr>
                <w:rFonts w:asciiTheme="majorHAnsi" w:hAnsiTheme="majorHAnsi"/>
                <w:sz w:val="18"/>
                <w:szCs w:val="18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</w:tc>
      </w:tr>
      <w:tr w:rsidR="00226696" w:rsidRPr="003D6609" w:rsidTr="00F057C0">
        <w:trPr>
          <w:trHeight w:val="340"/>
        </w:trPr>
        <w:tc>
          <w:tcPr>
            <w:tcW w:w="534" w:type="dxa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226696" w:rsidRPr="00F057C0" w:rsidRDefault="00F057C0" w:rsidP="00A12780">
            <w:pPr>
              <w:pStyle w:val="affd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r w:rsidRPr="00F057C0">
              <w:rPr>
                <w:rFonts w:asciiTheme="majorHAnsi" w:hAnsiTheme="majorHAnsi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</w:tc>
      </w:tr>
      <w:tr w:rsidR="00226696" w:rsidRPr="003D6609" w:rsidTr="00F057C0">
        <w:trPr>
          <w:trHeight w:val="340"/>
        </w:trPr>
        <w:tc>
          <w:tcPr>
            <w:tcW w:w="534" w:type="dxa"/>
          </w:tcPr>
          <w:p w:rsidR="00226696" w:rsidRPr="003D6609" w:rsidRDefault="00226696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</w:tcPr>
          <w:p w:rsidR="00226696" w:rsidRPr="003D6609" w:rsidRDefault="00656227" w:rsidP="00656227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color w:val="auto"/>
                <w:sz w:val="18"/>
                <w:szCs w:val="18"/>
              </w:rPr>
              <w:t>Подрядная организация по отдельным видам работ по договорам, заключаемым с генеральным подрядчиком</w:t>
            </w:r>
            <w:r>
              <w:rPr>
                <w:rFonts w:asciiTheme="majorHAnsi" w:hAnsiTheme="majorHAnsi"/>
                <w:color w:val="auto"/>
                <w:sz w:val="18"/>
                <w:szCs w:val="18"/>
              </w:rPr>
              <w:t>, в том числе: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Земляные работы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Работы по ландшафтному дизайну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шахт, колодцев, кессонов</w:t>
            </w:r>
          </w:p>
        </w:tc>
      </w:tr>
      <w:tr w:rsidR="00656227" w:rsidRPr="003D6609" w:rsidTr="00F057C0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Изыскательские работы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Проектные работы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Общестроительные работы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Газификация предприятий и населенных пунктов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внутренних и наружных инженерных систем и коммуникаций (канализация, водоснабжение, теплоснабжение)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Монтаж металлоконструкций любой сложности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Монтаж технологического оборудования (в т.ч. вентиляция и кондиционирование)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мостов, тоннелей и путепроводов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скважин и колодцев, монтаж и оборудование водоснабжения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и монтаж линии электропередач, электрооборудования и технологических устройств мощностью до 750 кВ.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Работу по монтажу и наладке АСУ, КИПа, линий связи, ТВ, сигнализации, в т.ч. пожарной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Гидроизоляция и антикоррозийная защита строительных конструкций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кровель и пароизоляция строительных конструкций любой сложности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Пусконаладочные работы всех систем и оборудования</w:t>
            </w:r>
            <w:r w:rsidR="008348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56227">
              <w:rPr>
                <w:rFonts w:asciiTheme="majorHAnsi" w:hAnsiTheme="majorHAnsi"/>
                <w:sz w:val="18"/>
                <w:szCs w:val="18"/>
              </w:rPr>
              <w:t>жизнедеятельности и жизнеобеспечения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и ремонт автомобильных дорог и железнодорожных путей, аэродромов и систем их управления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Работы по водопонижению и водолазные работы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Устройство скважин и технологического оборудования для объектов нефтяной и газовой промышленности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 xml:space="preserve">Устройство промышленных печей, дымовых труб; монтаж технологических систем и оборудования для теплоснабжения 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Вывоз мусора, снега, отходов промышленного производства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Доставка строительных материалов, в т.ч. сыпучка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Благоустройство территорий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Ремонт и монтаж грузоподъемного оборудования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Отделочные работы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Малоэтажное строительство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Работы по разборке сооружений</w:t>
            </w:r>
          </w:p>
        </w:tc>
      </w:tr>
      <w:tr w:rsidR="00656227" w:rsidRPr="003D6609" w:rsidTr="003774C5">
        <w:trPr>
          <w:trHeight w:val="340"/>
        </w:trPr>
        <w:tc>
          <w:tcPr>
            <w:tcW w:w="534" w:type="dxa"/>
          </w:tcPr>
          <w:p w:rsidR="00656227" w:rsidRPr="003D6609" w:rsidRDefault="00656227" w:rsidP="003774C5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656227" w:rsidRPr="00656227" w:rsidRDefault="00656227" w:rsidP="00A12780">
            <w:pPr>
              <w:pStyle w:val="affd"/>
              <w:numPr>
                <w:ilvl w:val="0"/>
                <w:numId w:val="39"/>
              </w:numPr>
              <w:rPr>
                <w:rFonts w:asciiTheme="majorHAnsi" w:hAnsiTheme="majorHAnsi"/>
                <w:sz w:val="18"/>
                <w:szCs w:val="18"/>
              </w:rPr>
            </w:pPr>
            <w:r w:rsidRPr="00656227">
              <w:rPr>
                <w:rFonts w:asciiTheme="majorHAnsi" w:hAnsiTheme="majorHAnsi"/>
                <w:sz w:val="18"/>
                <w:szCs w:val="18"/>
              </w:rPr>
              <w:t>Другое</w:t>
            </w:r>
            <w:r w:rsidR="008348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56227">
              <w:rPr>
                <w:rFonts w:asciiTheme="majorHAnsi" w:hAnsiTheme="majorHAnsi"/>
                <w:sz w:val="18"/>
                <w:szCs w:val="18"/>
              </w:rPr>
              <w:t xml:space="preserve">(укажите, что именно): </w:t>
            </w:r>
          </w:p>
        </w:tc>
      </w:tr>
    </w:tbl>
    <w:p w:rsidR="003D6609" w:rsidRDefault="003D6609" w:rsidP="000F0142">
      <w:pPr>
        <w:rPr>
          <w:rFonts w:asciiTheme="majorHAnsi" w:hAnsiTheme="majorHAnsi"/>
          <w:color w:val="auto"/>
          <w:sz w:val="18"/>
          <w:szCs w:val="18"/>
        </w:rPr>
      </w:pPr>
    </w:p>
    <w:p w:rsidR="003D6609" w:rsidRDefault="003774C5" w:rsidP="00A12780">
      <w:pPr>
        <w:pStyle w:val="affd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 w:rsidRPr="003774C5">
        <w:rPr>
          <w:rFonts w:asciiTheme="majorHAnsi" w:hAnsiTheme="majorHAnsi"/>
          <w:b/>
          <w:sz w:val="18"/>
          <w:szCs w:val="18"/>
        </w:rPr>
        <w:t>Основной регион деятельности по строительству</w:t>
      </w:r>
      <w:r>
        <w:rPr>
          <w:rFonts w:asciiTheme="majorHAnsi" w:hAnsiTheme="majorHAnsi"/>
          <w:sz w:val="18"/>
          <w:szCs w:val="18"/>
        </w:rPr>
        <w:t xml:space="preserve"> (указать)____________________________________________________________</w:t>
      </w:r>
    </w:p>
    <w:p w:rsidR="003774C5" w:rsidRDefault="003774C5" w:rsidP="003774C5">
      <w:pPr>
        <w:rPr>
          <w:rFonts w:asciiTheme="majorHAnsi" w:hAnsiTheme="majorHAnsi"/>
          <w:sz w:val="18"/>
          <w:szCs w:val="18"/>
        </w:rPr>
      </w:pPr>
    </w:p>
    <w:p w:rsidR="003774C5" w:rsidRDefault="003774C5" w:rsidP="00A12780">
      <w:pPr>
        <w:pStyle w:val="affd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 w:rsidRPr="003774C5">
        <w:rPr>
          <w:rFonts w:asciiTheme="majorHAnsi" w:hAnsiTheme="majorHAnsi"/>
          <w:b/>
          <w:sz w:val="18"/>
          <w:szCs w:val="18"/>
        </w:rPr>
        <w:t>Дополнительные регионы деятельности по строительству</w:t>
      </w:r>
      <w:r>
        <w:rPr>
          <w:rFonts w:asciiTheme="majorHAnsi" w:hAnsiTheme="majorHAnsi"/>
          <w:sz w:val="18"/>
          <w:szCs w:val="18"/>
        </w:rPr>
        <w:t xml:space="preserve"> (указать)_________________________________________________</w:t>
      </w:r>
    </w:p>
    <w:p w:rsidR="003774C5" w:rsidRPr="003774C5" w:rsidRDefault="003774C5" w:rsidP="003774C5">
      <w:pPr>
        <w:pStyle w:val="affd"/>
        <w:rPr>
          <w:rFonts w:asciiTheme="majorHAnsi" w:hAnsiTheme="majorHAnsi"/>
          <w:sz w:val="18"/>
          <w:szCs w:val="18"/>
        </w:rPr>
      </w:pPr>
    </w:p>
    <w:p w:rsidR="003774C5" w:rsidRDefault="003774C5" w:rsidP="003774C5">
      <w:pPr>
        <w:rPr>
          <w:rFonts w:asciiTheme="majorHAnsi" w:hAnsiTheme="majorHAnsi"/>
          <w:sz w:val="18"/>
          <w:szCs w:val="18"/>
        </w:rPr>
      </w:pPr>
    </w:p>
    <w:p w:rsidR="003774C5" w:rsidRDefault="000C04D8" w:rsidP="003774C5">
      <w:pPr>
        <w:rPr>
          <w:rFonts w:asciiTheme="majorHAnsi" w:hAnsiTheme="majorHAnsi"/>
          <w:sz w:val="18"/>
          <w:szCs w:val="18"/>
        </w:rPr>
      </w:pPr>
      <w:r w:rsidRPr="003D6609">
        <w:rPr>
          <w:rFonts w:asciiTheme="majorHAnsi" w:hAnsiTheme="majorHAnsi"/>
          <w:bCs/>
          <w:sz w:val="18"/>
          <w:szCs w:val="18"/>
        </w:rPr>
        <w:t>«__»__________20__</w:t>
      </w:r>
      <w:r>
        <w:rPr>
          <w:rFonts w:asciiTheme="majorHAnsi" w:hAnsiTheme="majorHAnsi"/>
          <w:bCs/>
          <w:sz w:val="18"/>
          <w:szCs w:val="18"/>
        </w:rPr>
        <w:t>__г.</w:t>
      </w:r>
    </w:p>
    <w:p w:rsidR="003774C5" w:rsidRPr="003774C5" w:rsidRDefault="003774C5" w:rsidP="003774C5">
      <w:pPr>
        <w:rPr>
          <w:rFonts w:asciiTheme="majorHAnsi" w:hAnsiTheme="majorHAnsi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C04D8" w:rsidRPr="004F0849" w:rsidTr="000C04D8">
        <w:tc>
          <w:tcPr>
            <w:tcW w:w="2410" w:type="dxa"/>
            <w:tcBorders>
              <w:bottom w:val="single" w:sz="4" w:space="0" w:color="auto"/>
            </w:tcBorders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04D8" w:rsidRPr="004F0849" w:rsidTr="000C04D8">
        <w:tc>
          <w:tcPr>
            <w:tcW w:w="2410" w:type="dxa"/>
            <w:tcBorders>
              <w:top w:val="single" w:sz="4" w:space="0" w:color="auto"/>
            </w:tcBorders>
          </w:tcPr>
          <w:p w:rsidR="000C04D8" w:rsidRPr="004F0849" w:rsidRDefault="000C04D8" w:rsidP="003E4584">
            <w:pPr>
              <w:pStyle w:val="affff6"/>
              <w:ind w:left="1440" w:hanging="14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F0849">
              <w:rPr>
                <w:rFonts w:asciiTheme="majorHAnsi" w:hAnsiTheme="majorHAnsi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04D8" w:rsidRPr="004F0849" w:rsidRDefault="000C04D8" w:rsidP="003E4584">
            <w:pPr>
              <w:pStyle w:val="affff6"/>
              <w:ind w:left="1440" w:hanging="14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F0849">
              <w:rPr>
                <w:rFonts w:asciiTheme="majorHAnsi" w:hAnsiTheme="majorHAnsi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0C04D8" w:rsidRPr="004F0849" w:rsidRDefault="000C04D8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04D8" w:rsidRPr="004F0849" w:rsidRDefault="000C04D8" w:rsidP="003E4584">
            <w:pPr>
              <w:pStyle w:val="affff6"/>
              <w:ind w:left="1440" w:hanging="140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F0849">
              <w:rPr>
                <w:rFonts w:asciiTheme="majorHAnsi" w:hAnsiTheme="majorHAnsi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0F0142" w:rsidRPr="003D6609" w:rsidRDefault="000F0142" w:rsidP="000C04D8">
      <w:pPr>
        <w:ind w:left="2268" w:firstLine="567"/>
        <w:rPr>
          <w:rFonts w:asciiTheme="majorHAnsi" w:hAnsiTheme="majorHAnsi"/>
          <w:color w:val="auto"/>
          <w:sz w:val="18"/>
          <w:szCs w:val="18"/>
        </w:rPr>
      </w:pPr>
      <w:r w:rsidRPr="003D6609">
        <w:rPr>
          <w:rFonts w:asciiTheme="majorHAnsi" w:hAnsiTheme="majorHAnsi"/>
          <w:color w:val="auto"/>
          <w:sz w:val="18"/>
          <w:szCs w:val="18"/>
        </w:rPr>
        <w:t>МП</w:t>
      </w:r>
    </w:p>
    <w:p w:rsidR="00A44D2D" w:rsidRDefault="00A44D2D" w:rsidP="00012621">
      <w:pPr>
        <w:pStyle w:val="afd"/>
        <w:tabs>
          <w:tab w:val="center" w:pos="6804"/>
        </w:tabs>
        <w:outlineLvl w:val="1"/>
        <w:rPr>
          <w:rFonts w:asciiTheme="majorHAnsi" w:hAnsiTheme="majorHAnsi"/>
          <w:sz w:val="18"/>
          <w:szCs w:val="18"/>
        </w:rPr>
      </w:pPr>
      <w:bookmarkStart w:id="3" w:name="_GoBack"/>
      <w:bookmarkEnd w:id="3"/>
    </w:p>
    <w:sectPr w:rsidR="00A44D2D" w:rsidSect="00756401">
      <w:footerReference w:type="even" r:id="rId8"/>
      <w:footerReference w:type="default" r:id="rId9"/>
      <w:pgSz w:w="11907" w:h="16840" w:code="9"/>
      <w:pgMar w:top="737" w:right="737" w:bottom="425" w:left="1361" w:header="454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AB" w:rsidRDefault="00E078AB">
      <w:pPr>
        <w:spacing w:after="0" w:line="240" w:lineRule="auto"/>
      </w:pPr>
      <w:r>
        <w:separator/>
      </w:r>
    </w:p>
  </w:endnote>
  <w:endnote w:type="continuationSeparator" w:id="0">
    <w:p w:rsidR="00E078AB" w:rsidRDefault="00E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AB" w:rsidRDefault="00E078A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1580" wp14:editId="782B93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AB" w:rsidRDefault="00E078AB">
                          <w:pPr>
                            <w:pStyle w:val="affc"/>
                          </w:pPr>
                          <w:r w:rsidRPr="00E22D8C">
                            <w:rPr>
                              <w:rStyle w:val="af2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71E1580" id="Rectangle 15" o:spid="_x0000_s1026" style="position:absolute;margin-left:0;margin-top:0;width:41.85pt;height:9in;z-index:25165772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5ziT&#10;fL4CAAC5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E078AB" w:rsidRDefault="00E078AB">
                    <w:pPr>
                      <w:pStyle w:val="affc"/>
                    </w:pPr>
                    <w:r w:rsidRPr="00E22D8C">
                      <w:rPr>
                        <w:rStyle w:val="af2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ACD85A7" wp14:editId="798D32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5400"/>
              <wp:wrapNone/>
              <wp:docPr id="1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8B4D712" id="AutoShape 16" o:spid="_x0000_s1026" style="position:absolute;margin-left:0;margin-top:0;width:562.05pt;height:743.4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00gwIAACI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LnoLTSD&#10;AgAAIg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E4D792" wp14:editId="3E2ED7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9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AB" w:rsidRPr="00E22D8C" w:rsidRDefault="00E078AB">
                          <w:pPr>
                            <w:pStyle w:val="a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CE7DBE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E4D792" id="Oval 14" o:spid="_x0000_s1027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LWiMl1zAgAA8AQAAA4AAAAAAAAAAAAAAAAA&#10;LgIAAGRycy9lMm9Eb2MueG1sUEsBAi0AFAAGAAgAAAAhAHZWOJ3XAAAAAwEAAA8AAAAAAAAAAAAA&#10;AAAAzQQAAGRycy9kb3ducmV2LnhtbFBLBQYAAAAABAAEAPMAAADRBQAAAAA=&#10;" o:allowincell="f" fillcolor="#d34817" stroked="f">
              <v:textbox inset="0,0,0,0">
                <w:txbxContent>
                  <w:p w:rsidR="00E078AB" w:rsidRPr="00E22D8C" w:rsidRDefault="00E078AB">
                    <w:pPr>
                      <w:pStyle w:val="a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CE7DBE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192828"/>
      <w:docPartObj>
        <w:docPartGallery w:val="Page Numbers (Bottom of Page)"/>
        <w:docPartUnique/>
      </w:docPartObj>
    </w:sdtPr>
    <w:sdtEndPr/>
    <w:sdtContent>
      <w:p w:rsidR="00E078AB" w:rsidRDefault="00E078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8AB" w:rsidRPr="00BC6188" w:rsidRDefault="00E078AB" w:rsidP="00BC61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AB" w:rsidRDefault="00E078AB">
      <w:pPr>
        <w:spacing w:after="0" w:line="240" w:lineRule="auto"/>
      </w:pPr>
      <w:r>
        <w:separator/>
      </w:r>
    </w:p>
  </w:footnote>
  <w:footnote w:type="continuationSeparator" w:id="0">
    <w:p w:rsidR="00E078AB" w:rsidRDefault="00E0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6" w15:restartNumberingAfterBreak="0">
    <w:nsid w:val="00000004"/>
    <w:multiLevelType w:val="multilevel"/>
    <w:tmpl w:val="6C66199A"/>
    <w:name w:val="WW8Num4"/>
    <w:lvl w:ilvl="0">
      <w:start w:val="1"/>
      <w:numFmt w:val="decimal"/>
      <w:suff w:val="space"/>
      <w:lvlText w:val=" Статья %1 ."/>
      <w:lvlJc w:val="center"/>
      <w:pPr>
        <w:tabs>
          <w:tab w:val="num" w:pos="1220"/>
        </w:tabs>
        <w:ind w:left="1220" w:hanging="85"/>
      </w:pPr>
    </w:lvl>
    <w:lvl w:ilvl="1">
      <w:start w:val="1"/>
      <w:numFmt w:val="decimal"/>
      <w:suff w:val="space"/>
      <w:lvlText w:val=" %1.%2 ."/>
      <w:lvlJc w:val="left"/>
      <w:pPr>
        <w:tabs>
          <w:tab w:val="num" w:pos="85"/>
        </w:tabs>
        <w:ind w:left="85" w:hanging="85"/>
      </w:pPr>
      <w:rPr>
        <w:b/>
      </w:rPr>
    </w:lvl>
    <w:lvl w:ilvl="2">
      <w:start w:val="1"/>
      <w:numFmt w:val="decimal"/>
      <w:suff w:val="space"/>
      <w:lvlText w:val=" %1.%2.%3 ."/>
      <w:lvlJc w:val="left"/>
      <w:pPr>
        <w:tabs>
          <w:tab w:val="num" w:pos="0"/>
        </w:tabs>
        <w:ind w:left="0" w:hanging="85"/>
      </w:pPr>
    </w:lvl>
    <w:lvl w:ilvl="3">
      <w:start w:val="1"/>
      <w:numFmt w:val="decimal"/>
      <w:suff w:val="space"/>
      <w:lvlText w:val=" %1.%2.%3.%4 ."/>
      <w:lvlJc w:val="left"/>
      <w:pPr>
        <w:tabs>
          <w:tab w:val="num" w:pos="0"/>
        </w:tabs>
        <w:ind w:left="0" w:hanging="85"/>
      </w:pPr>
    </w:lvl>
    <w:lvl w:ilvl="4">
      <w:start w:val="1"/>
      <w:numFmt w:val="decimal"/>
      <w:suff w:val="space"/>
      <w:lvlText w:val=" %1.%2.%3.%4.%5 ."/>
      <w:lvlJc w:val="left"/>
      <w:pPr>
        <w:tabs>
          <w:tab w:val="num" w:pos="0"/>
        </w:tabs>
        <w:ind w:left="0" w:hanging="85"/>
      </w:pPr>
    </w:lvl>
    <w:lvl w:ilvl="5">
      <w:start w:val="1"/>
      <w:numFmt w:val="decimal"/>
      <w:suff w:val="space"/>
      <w:lvlText w:val=" %1.%2.%3.%4.%5.%6 ."/>
      <w:lvlJc w:val="left"/>
      <w:pPr>
        <w:tabs>
          <w:tab w:val="num" w:pos="0"/>
        </w:tabs>
        <w:ind w:left="0" w:hanging="85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0" w:hanging="85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0" w:hanging="85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0" w:hanging="85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/>
        <w:b w:val="0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0424C3"/>
    <w:multiLevelType w:val="multilevel"/>
    <w:tmpl w:val="29F4E7F4"/>
    <w:lvl w:ilvl="0">
      <w:start w:val="7"/>
      <w:numFmt w:val="decimal"/>
      <w:lvlText w:val="%1."/>
      <w:lvlJc w:val="left"/>
      <w:pPr>
        <w:ind w:left="1952" w:hanging="67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6837708"/>
    <w:multiLevelType w:val="hybridMultilevel"/>
    <w:tmpl w:val="5EE0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E51C98"/>
    <w:multiLevelType w:val="hybridMultilevel"/>
    <w:tmpl w:val="579A13D8"/>
    <w:lvl w:ilvl="0" w:tplc="F6F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E24AA"/>
    <w:multiLevelType w:val="hybridMultilevel"/>
    <w:tmpl w:val="AEA2FF6E"/>
    <w:lvl w:ilvl="0" w:tplc="F6F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F1559B"/>
    <w:multiLevelType w:val="multilevel"/>
    <w:tmpl w:val="013491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  <w:strike w:val="0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09C04D1D"/>
    <w:multiLevelType w:val="multilevel"/>
    <w:tmpl w:val="0966F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C38615E"/>
    <w:multiLevelType w:val="hybridMultilevel"/>
    <w:tmpl w:val="47D6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D38BF"/>
    <w:multiLevelType w:val="hybridMultilevel"/>
    <w:tmpl w:val="DA42A4C8"/>
    <w:lvl w:ilvl="0" w:tplc="3236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D690A"/>
    <w:multiLevelType w:val="hybridMultilevel"/>
    <w:tmpl w:val="D8D29972"/>
    <w:lvl w:ilvl="0" w:tplc="13F86564">
      <w:start w:val="1"/>
      <w:numFmt w:val="decimal"/>
      <w:pStyle w:val="a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A6BB4"/>
    <w:multiLevelType w:val="hybridMultilevel"/>
    <w:tmpl w:val="2B0CDA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12405AEF"/>
    <w:multiLevelType w:val="multilevel"/>
    <w:tmpl w:val="E034A8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6.1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65636"/>
    <w:multiLevelType w:val="hybridMultilevel"/>
    <w:tmpl w:val="7F182C88"/>
    <w:lvl w:ilvl="0" w:tplc="CD02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A1710"/>
    <w:multiLevelType w:val="hybridMultilevel"/>
    <w:tmpl w:val="EFF4FD02"/>
    <w:lvl w:ilvl="0" w:tplc="0E98193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24E04BFE"/>
    <w:multiLevelType w:val="hybridMultilevel"/>
    <w:tmpl w:val="A4FA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45061"/>
    <w:multiLevelType w:val="hybridMultilevel"/>
    <w:tmpl w:val="B4828310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8" w15:restartNumberingAfterBreak="0">
    <w:nsid w:val="2AAC3928"/>
    <w:multiLevelType w:val="hybridMultilevel"/>
    <w:tmpl w:val="F39C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31592"/>
    <w:multiLevelType w:val="hybridMultilevel"/>
    <w:tmpl w:val="92C40DB0"/>
    <w:lvl w:ilvl="0" w:tplc="85465E34">
      <w:start w:val="2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71D84"/>
    <w:multiLevelType w:val="multilevel"/>
    <w:tmpl w:val="0F00BD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632423" w:themeColor="accent2" w:themeShade="8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3" w15:restartNumberingAfterBreak="0">
    <w:nsid w:val="3CC6370B"/>
    <w:multiLevelType w:val="hybridMultilevel"/>
    <w:tmpl w:val="B08C7D54"/>
    <w:lvl w:ilvl="0" w:tplc="F6F6BD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3D8E3B09"/>
    <w:multiLevelType w:val="hybridMultilevel"/>
    <w:tmpl w:val="01D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C5AF8"/>
    <w:multiLevelType w:val="multilevel"/>
    <w:tmpl w:val="AFA833D4"/>
    <w:lvl w:ilvl="0">
      <w:start w:val="7"/>
      <w:numFmt w:val="decimal"/>
      <w:lvlText w:val="%1."/>
      <w:lvlJc w:val="left"/>
      <w:pPr>
        <w:ind w:left="1952" w:hanging="675"/>
      </w:pPr>
      <w:rPr>
        <w:rFonts w:hint="default"/>
        <w:b/>
        <w:strike w:val="0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44756D27"/>
    <w:multiLevelType w:val="multilevel"/>
    <w:tmpl w:val="87C0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32423" w:themeColor="accent2" w:themeShade="8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5465CB0"/>
    <w:multiLevelType w:val="hybridMultilevel"/>
    <w:tmpl w:val="1B645062"/>
    <w:lvl w:ilvl="0" w:tplc="58BCAA5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 w15:restartNumberingAfterBreak="0">
    <w:nsid w:val="47802CBB"/>
    <w:multiLevelType w:val="hybridMultilevel"/>
    <w:tmpl w:val="6C24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82520"/>
    <w:multiLevelType w:val="hybridMultilevel"/>
    <w:tmpl w:val="04FE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E1E02"/>
    <w:multiLevelType w:val="multilevel"/>
    <w:tmpl w:val="C0B6A62E"/>
    <w:styleLink w:val="20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41" w15:restartNumberingAfterBreak="0">
    <w:nsid w:val="526F2EA1"/>
    <w:multiLevelType w:val="multilevel"/>
    <w:tmpl w:val="796A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42" w15:restartNumberingAfterBreak="0">
    <w:nsid w:val="5310617C"/>
    <w:multiLevelType w:val="hybridMultilevel"/>
    <w:tmpl w:val="3D5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55F971CD"/>
    <w:multiLevelType w:val="multilevel"/>
    <w:tmpl w:val="B3D8EA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ajorHAnsi" w:hAnsiTheme="majorHAns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5" w15:restartNumberingAfterBreak="0">
    <w:nsid w:val="5F546E74"/>
    <w:multiLevelType w:val="hybridMultilevel"/>
    <w:tmpl w:val="57F82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700402"/>
    <w:multiLevelType w:val="hybridMultilevel"/>
    <w:tmpl w:val="55F64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9D38E3"/>
    <w:multiLevelType w:val="multilevel"/>
    <w:tmpl w:val="3C6A2AD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9B2D1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sz w:val="24"/>
      </w:rPr>
    </w:lvl>
  </w:abstractNum>
  <w:abstractNum w:abstractNumId="48" w15:restartNumberingAfterBreak="0">
    <w:nsid w:val="623C6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C5365"/>
    <w:multiLevelType w:val="hybridMultilevel"/>
    <w:tmpl w:val="191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65320"/>
    <w:multiLevelType w:val="hybridMultilevel"/>
    <w:tmpl w:val="8A428764"/>
    <w:lvl w:ilvl="0" w:tplc="F6F6BD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69CD3300"/>
    <w:multiLevelType w:val="multilevel"/>
    <w:tmpl w:val="06FC5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trike/>
        <w:color w:val="FF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trike/>
        <w:color w:val="FF0000"/>
      </w:rPr>
    </w:lvl>
    <w:lvl w:ilvl="3">
      <w:start w:val="1"/>
      <w:numFmt w:val="bullet"/>
      <w:lvlText w:val=""/>
      <w:lvlJc w:val="left"/>
      <w:pPr>
        <w:ind w:left="1505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3" w15:restartNumberingAfterBreak="0">
    <w:nsid w:val="6B306860"/>
    <w:multiLevelType w:val="multilevel"/>
    <w:tmpl w:val="FF842206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5" w15:restartNumberingAfterBreak="0">
    <w:nsid w:val="6DBB7936"/>
    <w:multiLevelType w:val="hybridMultilevel"/>
    <w:tmpl w:val="7F74E1C2"/>
    <w:lvl w:ilvl="0" w:tplc="83AAAA8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6" w15:restartNumberingAfterBreak="0">
    <w:nsid w:val="76A02E19"/>
    <w:multiLevelType w:val="hybridMultilevel"/>
    <w:tmpl w:val="4B7A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75F7B"/>
    <w:multiLevelType w:val="multilevel"/>
    <w:tmpl w:val="5E9CDA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8" w15:restartNumberingAfterBreak="0">
    <w:nsid w:val="79D12B7E"/>
    <w:multiLevelType w:val="multilevel"/>
    <w:tmpl w:val="78BAE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E705FF6"/>
    <w:multiLevelType w:val="hybridMultilevel"/>
    <w:tmpl w:val="7BC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9"/>
  </w:num>
  <w:num w:numId="8">
    <w:abstractNumId w:val="38"/>
  </w:num>
  <w:num w:numId="9">
    <w:abstractNumId w:val="22"/>
  </w:num>
  <w:num w:numId="10">
    <w:abstractNumId w:val="28"/>
  </w:num>
  <w:num w:numId="11">
    <w:abstractNumId w:val="34"/>
  </w:num>
  <w:num w:numId="12">
    <w:abstractNumId w:val="48"/>
  </w:num>
  <w:num w:numId="13">
    <w:abstractNumId w:val="33"/>
  </w:num>
  <w:num w:numId="14">
    <w:abstractNumId w:val="12"/>
  </w:num>
  <w:num w:numId="15">
    <w:abstractNumId w:val="27"/>
  </w:num>
  <w:num w:numId="16">
    <w:abstractNumId w:val="40"/>
  </w:num>
  <w:num w:numId="17">
    <w:abstractNumId w:val="18"/>
  </w:num>
  <w:num w:numId="18">
    <w:abstractNumId w:val="36"/>
  </w:num>
  <w:num w:numId="19">
    <w:abstractNumId w:val="52"/>
  </w:num>
  <w:num w:numId="20">
    <w:abstractNumId w:val="16"/>
  </w:num>
  <w:num w:numId="21">
    <w:abstractNumId w:val="32"/>
  </w:num>
  <w:num w:numId="22">
    <w:abstractNumId w:val="10"/>
  </w:num>
  <w:num w:numId="23">
    <w:abstractNumId w:val="17"/>
  </w:num>
  <w:num w:numId="24">
    <w:abstractNumId w:val="54"/>
  </w:num>
  <w:num w:numId="25">
    <w:abstractNumId w:val="43"/>
  </w:num>
  <w:num w:numId="26">
    <w:abstractNumId w:val="14"/>
  </w:num>
  <w:num w:numId="27">
    <w:abstractNumId w:val="42"/>
  </w:num>
  <w:num w:numId="28">
    <w:abstractNumId w:val="51"/>
  </w:num>
  <w:num w:numId="29">
    <w:abstractNumId w:val="15"/>
  </w:num>
  <w:num w:numId="30">
    <w:abstractNumId w:val="11"/>
  </w:num>
  <w:num w:numId="31">
    <w:abstractNumId w:val="58"/>
  </w:num>
  <w:num w:numId="32">
    <w:abstractNumId w:val="23"/>
  </w:num>
  <w:num w:numId="33">
    <w:abstractNumId w:val="45"/>
  </w:num>
  <w:num w:numId="34">
    <w:abstractNumId w:val="50"/>
  </w:num>
  <w:num w:numId="35">
    <w:abstractNumId w:val="37"/>
  </w:num>
  <w:num w:numId="36">
    <w:abstractNumId w:val="55"/>
  </w:num>
  <w:num w:numId="37">
    <w:abstractNumId w:val="25"/>
  </w:num>
  <w:num w:numId="38">
    <w:abstractNumId w:val="56"/>
  </w:num>
  <w:num w:numId="39">
    <w:abstractNumId w:val="26"/>
  </w:num>
  <w:num w:numId="40">
    <w:abstractNumId w:val="39"/>
  </w:num>
  <w:num w:numId="41">
    <w:abstractNumId w:val="59"/>
  </w:num>
  <w:num w:numId="42">
    <w:abstractNumId w:val="9"/>
  </w:num>
  <w:num w:numId="43">
    <w:abstractNumId w:val="13"/>
  </w:num>
  <w:num w:numId="44">
    <w:abstractNumId w:val="41"/>
  </w:num>
  <w:num w:numId="45">
    <w:abstractNumId w:val="35"/>
  </w:num>
  <w:num w:numId="46">
    <w:abstractNumId w:val="44"/>
  </w:num>
  <w:num w:numId="47">
    <w:abstractNumId w:val="53"/>
  </w:num>
  <w:num w:numId="48">
    <w:abstractNumId w:val="30"/>
  </w:num>
  <w:num w:numId="49">
    <w:abstractNumId w:val="47"/>
  </w:num>
  <w:num w:numId="50">
    <w:abstractNumId w:val="19"/>
  </w:num>
  <w:num w:numId="51">
    <w:abstractNumId w:val="29"/>
  </w:num>
  <w:num w:numId="52">
    <w:abstractNumId w:val="57"/>
  </w:num>
  <w:num w:numId="53">
    <w:abstractNumId w:val="31"/>
  </w:num>
  <w:num w:numId="54">
    <w:abstractNumId w:val="60"/>
  </w:num>
  <w:num w:numId="55">
    <w:abstractNumId w:val="21"/>
  </w:num>
  <w:num w:numId="56">
    <w:abstractNumId w:val="20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defaultTabStop w:val="624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6"/>
    <w:rsid w:val="00000C1D"/>
    <w:rsid w:val="000014EB"/>
    <w:rsid w:val="000016C1"/>
    <w:rsid w:val="00001E61"/>
    <w:rsid w:val="00002548"/>
    <w:rsid w:val="000025E4"/>
    <w:rsid w:val="0000262A"/>
    <w:rsid w:val="00003F31"/>
    <w:rsid w:val="0000411E"/>
    <w:rsid w:val="000047B0"/>
    <w:rsid w:val="000072A6"/>
    <w:rsid w:val="00007ECD"/>
    <w:rsid w:val="00010200"/>
    <w:rsid w:val="0001174C"/>
    <w:rsid w:val="00012621"/>
    <w:rsid w:val="00013804"/>
    <w:rsid w:val="0001677B"/>
    <w:rsid w:val="00017F5F"/>
    <w:rsid w:val="00021947"/>
    <w:rsid w:val="00022C32"/>
    <w:rsid w:val="00024B65"/>
    <w:rsid w:val="00025523"/>
    <w:rsid w:val="00027678"/>
    <w:rsid w:val="00030985"/>
    <w:rsid w:val="0003220C"/>
    <w:rsid w:val="0003341C"/>
    <w:rsid w:val="00033DA3"/>
    <w:rsid w:val="0003652D"/>
    <w:rsid w:val="00036604"/>
    <w:rsid w:val="0003717A"/>
    <w:rsid w:val="00037554"/>
    <w:rsid w:val="00037765"/>
    <w:rsid w:val="00040B4C"/>
    <w:rsid w:val="000426E6"/>
    <w:rsid w:val="00042A9F"/>
    <w:rsid w:val="000449C3"/>
    <w:rsid w:val="000472BE"/>
    <w:rsid w:val="000477AA"/>
    <w:rsid w:val="000477B4"/>
    <w:rsid w:val="0005001E"/>
    <w:rsid w:val="00050431"/>
    <w:rsid w:val="000504A0"/>
    <w:rsid w:val="000513D7"/>
    <w:rsid w:val="00052249"/>
    <w:rsid w:val="000536AC"/>
    <w:rsid w:val="00054B8F"/>
    <w:rsid w:val="00056C1F"/>
    <w:rsid w:val="000576CB"/>
    <w:rsid w:val="0006131E"/>
    <w:rsid w:val="000615F2"/>
    <w:rsid w:val="00061E23"/>
    <w:rsid w:val="00062695"/>
    <w:rsid w:val="0006427D"/>
    <w:rsid w:val="000651D1"/>
    <w:rsid w:val="000669D4"/>
    <w:rsid w:val="00066BE7"/>
    <w:rsid w:val="00071921"/>
    <w:rsid w:val="00073828"/>
    <w:rsid w:val="00080B18"/>
    <w:rsid w:val="00083D57"/>
    <w:rsid w:val="00084C19"/>
    <w:rsid w:val="0008557B"/>
    <w:rsid w:val="00087610"/>
    <w:rsid w:val="00087810"/>
    <w:rsid w:val="0009043C"/>
    <w:rsid w:val="0009055C"/>
    <w:rsid w:val="000928A1"/>
    <w:rsid w:val="00096BE2"/>
    <w:rsid w:val="000A16D8"/>
    <w:rsid w:val="000A2699"/>
    <w:rsid w:val="000A279F"/>
    <w:rsid w:val="000A3429"/>
    <w:rsid w:val="000A435C"/>
    <w:rsid w:val="000A446B"/>
    <w:rsid w:val="000A5A7B"/>
    <w:rsid w:val="000A5A90"/>
    <w:rsid w:val="000A6641"/>
    <w:rsid w:val="000A7418"/>
    <w:rsid w:val="000B14F9"/>
    <w:rsid w:val="000B2488"/>
    <w:rsid w:val="000B2F49"/>
    <w:rsid w:val="000B36A9"/>
    <w:rsid w:val="000B78B8"/>
    <w:rsid w:val="000C04D8"/>
    <w:rsid w:val="000C0B19"/>
    <w:rsid w:val="000C1CE6"/>
    <w:rsid w:val="000C3753"/>
    <w:rsid w:val="000C5821"/>
    <w:rsid w:val="000C74C8"/>
    <w:rsid w:val="000D038F"/>
    <w:rsid w:val="000D10D0"/>
    <w:rsid w:val="000D3B64"/>
    <w:rsid w:val="000D3F6C"/>
    <w:rsid w:val="000D5934"/>
    <w:rsid w:val="000D691B"/>
    <w:rsid w:val="000E19C5"/>
    <w:rsid w:val="000E3739"/>
    <w:rsid w:val="000E5B79"/>
    <w:rsid w:val="000E6FC0"/>
    <w:rsid w:val="000F0142"/>
    <w:rsid w:val="000F0B93"/>
    <w:rsid w:val="000F0BF1"/>
    <w:rsid w:val="000F11B4"/>
    <w:rsid w:val="000F1EBB"/>
    <w:rsid w:val="000F1F70"/>
    <w:rsid w:val="000F3411"/>
    <w:rsid w:val="000F3D8B"/>
    <w:rsid w:val="000F489E"/>
    <w:rsid w:val="001022F4"/>
    <w:rsid w:val="001034E6"/>
    <w:rsid w:val="00106D78"/>
    <w:rsid w:val="00106EF5"/>
    <w:rsid w:val="001070EF"/>
    <w:rsid w:val="00107B37"/>
    <w:rsid w:val="00110659"/>
    <w:rsid w:val="00110C2F"/>
    <w:rsid w:val="001132FB"/>
    <w:rsid w:val="0011386E"/>
    <w:rsid w:val="00114002"/>
    <w:rsid w:val="00115039"/>
    <w:rsid w:val="00115CEA"/>
    <w:rsid w:val="00116862"/>
    <w:rsid w:val="001177B3"/>
    <w:rsid w:val="00121482"/>
    <w:rsid w:val="0012230B"/>
    <w:rsid w:val="00122BC7"/>
    <w:rsid w:val="00124B65"/>
    <w:rsid w:val="001250A5"/>
    <w:rsid w:val="0012551B"/>
    <w:rsid w:val="001267A8"/>
    <w:rsid w:val="00127080"/>
    <w:rsid w:val="00127524"/>
    <w:rsid w:val="00127DB8"/>
    <w:rsid w:val="00130C76"/>
    <w:rsid w:val="00132CCD"/>
    <w:rsid w:val="00133363"/>
    <w:rsid w:val="0013581D"/>
    <w:rsid w:val="0013676D"/>
    <w:rsid w:val="00136FA3"/>
    <w:rsid w:val="00137DD7"/>
    <w:rsid w:val="0014213E"/>
    <w:rsid w:val="0014232D"/>
    <w:rsid w:val="00145F34"/>
    <w:rsid w:val="00146E49"/>
    <w:rsid w:val="00147E53"/>
    <w:rsid w:val="001506AE"/>
    <w:rsid w:val="00150FF3"/>
    <w:rsid w:val="001526D6"/>
    <w:rsid w:val="001531FA"/>
    <w:rsid w:val="001546D4"/>
    <w:rsid w:val="00156A0C"/>
    <w:rsid w:val="00157991"/>
    <w:rsid w:val="00157993"/>
    <w:rsid w:val="00157D22"/>
    <w:rsid w:val="00161B18"/>
    <w:rsid w:val="001623C5"/>
    <w:rsid w:val="001631CE"/>
    <w:rsid w:val="0016398A"/>
    <w:rsid w:val="00164281"/>
    <w:rsid w:val="00165A06"/>
    <w:rsid w:val="00165D9C"/>
    <w:rsid w:val="001665E9"/>
    <w:rsid w:val="00166773"/>
    <w:rsid w:val="0016707F"/>
    <w:rsid w:val="001670B0"/>
    <w:rsid w:val="00167258"/>
    <w:rsid w:val="00167569"/>
    <w:rsid w:val="00167B85"/>
    <w:rsid w:val="0017170E"/>
    <w:rsid w:val="00171CBF"/>
    <w:rsid w:val="001746EC"/>
    <w:rsid w:val="00175ACC"/>
    <w:rsid w:val="0017690D"/>
    <w:rsid w:val="00177581"/>
    <w:rsid w:val="0018070D"/>
    <w:rsid w:val="00182153"/>
    <w:rsid w:val="001837F5"/>
    <w:rsid w:val="001859B1"/>
    <w:rsid w:val="00190EB5"/>
    <w:rsid w:val="00191051"/>
    <w:rsid w:val="00191179"/>
    <w:rsid w:val="001928EB"/>
    <w:rsid w:val="0019601C"/>
    <w:rsid w:val="00197135"/>
    <w:rsid w:val="001A33D6"/>
    <w:rsid w:val="001A5E51"/>
    <w:rsid w:val="001B2102"/>
    <w:rsid w:val="001B23B5"/>
    <w:rsid w:val="001B2A7B"/>
    <w:rsid w:val="001B3E6F"/>
    <w:rsid w:val="001B66F1"/>
    <w:rsid w:val="001B7234"/>
    <w:rsid w:val="001C0801"/>
    <w:rsid w:val="001C1F2C"/>
    <w:rsid w:val="001C26FE"/>
    <w:rsid w:val="001C274B"/>
    <w:rsid w:val="001C703A"/>
    <w:rsid w:val="001D01DE"/>
    <w:rsid w:val="001D0758"/>
    <w:rsid w:val="001D17F5"/>
    <w:rsid w:val="001D194B"/>
    <w:rsid w:val="001D1B9B"/>
    <w:rsid w:val="001D22A4"/>
    <w:rsid w:val="001D5E47"/>
    <w:rsid w:val="001D6C6D"/>
    <w:rsid w:val="001E0E42"/>
    <w:rsid w:val="001E13D9"/>
    <w:rsid w:val="001E2548"/>
    <w:rsid w:val="001E4E2B"/>
    <w:rsid w:val="001E7582"/>
    <w:rsid w:val="001F058C"/>
    <w:rsid w:val="001F137F"/>
    <w:rsid w:val="001F27AB"/>
    <w:rsid w:val="001F3FD9"/>
    <w:rsid w:val="001F4084"/>
    <w:rsid w:val="001F5140"/>
    <w:rsid w:val="001F5FBF"/>
    <w:rsid w:val="001F60A0"/>
    <w:rsid w:val="001F7862"/>
    <w:rsid w:val="0020053C"/>
    <w:rsid w:val="0020242A"/>
    <w:rsid w:val="0020263D"/>
    <w:rsid w:val="002052ED"/>
    <w:rsid w:val="00205373"/>
    <w:rsid w:val="002057E4"/>
    <w:rsid w:val="00206AFD"/>
    <w:rsid w:val="00206B86"/>
    <w:rsid w:val="00207D5E"/>
    <w:rsid w:val="00212759"/>
    <w:rsid w:val="002138B1"/>
    <w:rsid w:val="00214B2C"/>
    <w:rsid w:val="00215E6B"/>
    <w:rsid w:val="002162D6"/>
    <w:rsid w:val="00216CBA"/>
    <w:rsid w:val="00220DDA"/>
    <w:rsid w:val="00221599"/>
    <w:rsid w:val="00221719"/>
    <w:rsid w:val="00221C52"/>
    <w:rsid w:val="00222CF0"/>
    <w:rsid w:val="00222FF1"/>
    <w:rsid w:val="00224D58"/>
    <w:rsid w:val="00224FB1"/>
    <w:rsid w:val="00226696"/>
    <w:rsid w:val="00231191"/>
    <w:rsid w:val="00232D34"/>
    <w:rsid w:val="00232D97"/>
    <w:rsid w:val="00233596"/>
    <w:rsid w:val="002353A6"/>
    <w:rsid w:val="00235E7C"/>
    <w:rsid w:val="00236947"/>
    <w:rsid w:val="00237231"/>
    <w:rsid w:val="0024037B"/>
    <w:rsid w:val="0024056B"/>
    <w:rsid w:val="00240E7F"/>
    <w:rsid w:val="00240FC6"/>
    <w:rsid w:val="00241B97"/>
    <w:rsid w:val="00242050"/>
    <w:rsid w:val="00242B7C"/>
    <w:rsid w:val="002434A5"/>
    <w:rsid w:val="00250D7E"/>
    <w:rsid w:val="0025127F"/>
    <w:rsid w:val="0025188D"/>
    <w:rsid w:val="00251BF8"/>
    <w:rsid w:val="00252041"/>
    <w:rsid w:val="00252B26"/>
    <w:rsid w:val="00252CF6"/>
    <w:rsid w:val="002535D4"/>
    <w:rsid w:val="00254065"/>
    <w:rsid w:val="00254135"/>
    <w:rsid w:val="00255416"/>
    <w:rsid w:val="0025580A"/>
    <w:rsid w:val="0025719A"/>
    <w:rsid w:val="002572EC"/>
    <w:rsid w:val="00257844"/>
    <w:rsid w:val="00260643"/>
    <w:rsid w:val="002607F1"/>
    <w:rsid w:val="002647F5"/>
    <w:rsid w:val="002670AC"/>
    <w:rsid w:val="00271A32"/>
    <w:rsid w:val="0027371A"/>
    <w:rsid w:val="00273E8B"/>
    <w:rsid w:val="00274D71"/>
    <w:rsid w:val="0027569E"/>
    <w:rsid w:val="00276711"/>
    <w:rsid w:val="0028264E"/>
    <w:rsid w:val="00282E57"/>
    <w:rsid w:val="00284AB2"/>
    <w:rsid w:val="0029435B"/>
    <w:rsid w:val="00295C25"/>
    <w:rsid w:val="00295D44"/>
    <w:rsid w:val="00296D02"/>
    <w:rsid w:val="002A3BCC"/>
    <w:rsid w:val="002A3D8E"/>
    <w:rsid w:val="002A41DC"/>
    <w:rsid w:val="002A443D"/>
    <w:rsid w:val="002A4D7F"/>
    <w:rsid w:val="002A5BB6"/>
    <w:rsid w:val="002A78AE"/>
    <w:rsid w:val="002A7CB0"/>
    <w:rsid w:val="002A7D9D"/>
    <w:rsid w:val="002B09D3"/>
    <w:rsid w:val="002B2A82"/>
    <w:rsid w:val="002B4390"/>
    <w:rsid w:val="002B549A"/>
    <w:rsid w:val="002B54C8"/>
    <w:rsid w:val="002B5BC7"/>
    <w:rsid w:val="002B629A"/>
    <w:rsid w:val="002B7004"/>
    <w:rsid w:val="002B750C"/>
    <w:rsid w:val="002C2CB4"/>
    <w:rsid w:val="002C3803"/>
    <w:rsid w:val="002C5026"/>
    <w:rsid w:val="002C5C3D"/>
    <w:rsid w:val="002C68F4"/>
    <w:rsid w:val="002C733D"/>
    <w:rsid w:val="002D0414"/>
    <w:rsid w:val="002D23C9"/>
    <w:rsid w:val="002D3FB9"/>
    <w:rsid w:val="002D3FE6"/>
    <w:rsid w:val="002D500A"/>
    <w:rsid w:val="002D5845"/>
    <w:rsid w:val="002D59EC"/>
    <w:rsid w:val="002D7298"/>
    <w:rsid w:val="002E0FE9"/>
    <w:rsid w:val="002E1410"/>
    <w:rsid w:val="002E202D"/>
    <w:rsid w:val="002E2A87"/>
    <w:rsid w:val="002E55B0"/>
    <w:rsid w:val="002E5D06"/>
    <w:rsid w:val="002E5EEE"/>
    <w:rsid w:val="002E6889"/>
    <w:rsid w:val="002E7AB0"/>
    <w:rsid w:val="002F08B8"/>
    <w:rsid w:val="002F0C08"/>
    <w:rsid w:val="002F0ED9"/>
    <w:rsid w:val="002F2C31"/>
    <w:rsid w:val="002F5C6A"/>
    <w:rsid w:val="002F62ED"/>
    <w:rsid w:val="002F7FE7"/>
    <w:rsid w:val="003003F2"/>
    <w:rsid w:val="003033B2"/>
    <w:rsid w:val="00303D99"/>
    <w:rsid w:val="00304275"/>
    <w:rsid w:val="00306FF1"/>
    <w:rsid w:val="00307690"/>
    <w:rsid w:val="003102B6"/>
    <w:rsid w:val="00311316"/>
    <w:rsid w:val="0031191C"/>
    <w:rsid w:val="00311B93"/>
    <w:rsid w:val="00315729"/>
    <w:rsid w:val="0031689B"/>
    <w:rsid w:val="00316AFD"/>
    <w:rsid w:val="00317E07"/>
    <w:rsid w:val="00317ED3"/>
    <w:rsid w:val="00320F6C"/>
    <w:rsid w:val="003213CB"/>
    <w:rsid w:val="003222BD"/>
    <w:rsid w:val="003225DB"/>
    <w:rsid w:val="003232C9"/>
    <w:rsid w:val="00325BEB"/>
    <w:rsid w:val="00326B52"/>
    <w:rsid w:val="00327808"/>
    <w:rsid w:val="003329D6"/>
    <w:rsid w:val="0033552E"/>
    <w:rsid w:val="00335E6E"/>
    <w:rsid w:val="00335EC5"/>
    <w:rsid w:val="00344024"/>
    <w:rsid w:val="003447A1"/>
    <w:rsid w:val="00344A95"/>
    <w:rsid w:val="00347EA7"/>
    <w:rsid w:val="0035007F"/>
    <w:rsid w:val="00351613"/>
    <w:rsid w:val="00351C24"/>
    <w:rsid w:val="00352803"/>
    <w:rsid w:val="00352A36"/>
    <w:rsid w:val="00353452"/>
    <w:rsid w:val="00353979"/>
    <w:rsid w:val="00353DDE"/>
    <w:rsid w:val="00353FB4"/>
    <w:rsid w:val="00355445"/>
    <w:rsid w:val="00356E74"/>
    <w:rsid w:val="003610A1"/>
    <w:rsid w:val="00361E81"/>
    <w:rsid w:val="00364B57"/>
    <w:rsid w:val="003658B7"/>
    <w:rsid w:val="00366596"/>
    <w:rsid w:val="003709B3"/>
    <w:rsid w:val="00371310"/>
    <w:rsid w:val="00372CBC"/>
    <w:rsid w:val="003747EB"/>
    <w:rsid w:val="00375605"/>
    <w:rsid w:val="003759C2"/>
    <w:rsid w:val="003765AD"/>
    <w:rsid w:val="003766D3"/>
    <w:rsid w:val="00377120"/>
    <w:rsid w:val="003774C5"/>
    <w:rsid w:val="003814C3"/>
    <w:rsid w:val="00382981"/>
    <w:rsid w:val="00382DFE"/>
    <w:rsid w:val="0038396F"/>
    <w:rsid w:val="00383ABC"/>
    <w:rsid w:val="0038673E"/>
    <w:rsid w:val="00386C91"/>
    <w:rsid w:val="00387760"/>
    <w:rsid w:val="00391DAB"/>
    <w:rsid w:val="00393299"/>
    <w:rsid w:val="00394E90"/>
    <w:rsid w:val="0039684F"/>
    <w:rsid w:val="00397201"/>
    <w:rsid w:val="003A20B8"/>
    <w:rsid w:val="003A2DF6"/>
    <w:rsid w:val="003A3E14"/>
    <w:rsid w:val="003A465C"/>
    <w:rsid w:val="003A4D67"/>
    <w:rsid w:val="003A61C4"/>
    <w:rsid w:val="003A7B54"/>
    <w:rsid w:val="003B00D6"/>
    <w:rsid w:val="003B21CA"/>
    <w:rsid w:val="003B2704"/>
    <w:rsid w:val="003B3251"/>
    <w:rsid w:val="003B7872"/>
    <w:rsid w:val="003B7C8B"/>
    <w:rsid w:val="003C3E2E"/>
    <w:rsid w:val="003C3EC7"/>
    <w:rsid w:val="003C6E4D"/>
    <w:rsid w:val="003C747A"/>
    <w:rsid w:val="003D2118"/>
    <w:rsid w:val="003D358C"/>
    <w:rsid w:val="003D45A3"/>
    <w:rsid w:val="003D4ED2"/>
    <w:rsid w:val="003D6609"/>
    <w:rsid w:val="003D7AE6"/>
    <w:rsid w:val="003D7B60"/>
    <w:rsid w:val="003E00E7"/>
    <w:rsid w:val="003E1F47"/>
    <w:rsid w:val="003E2061"/>
    <w:rsid w:val="003E2745"/>
    <w:rsid w:val="003E2D63"/>
    <w:rsid w:val="003E30C6"/>
    <w:rsid w:val="003E3516"/>
    <w:rsid w:val="003E3DA6"/>
    <w:rsid w:val="003E40AB"/>
    <w:rsid w:val="003E4584"/>
    <w:rsid w:val="003E4FA0"/>
    <w:rsid w:val="003E5715"/>
    <w:rsid w:val="003E7A55"/>
    <w:rsid w:val="003E7E88"/>
    <w:rsid w:val="003F0649"/>
    <w:rsid w:val="003F0CCF"/>
    <w:rsid w:val="003F2CF3"/>
    <w:rsid w:val="003F37AC"/>
    <w:rsid w:val="003F3B97"/>
    <w:rsid w:val="003F3C65"/>
    <w:rsid w:val="003F46AA"/>
    <w:rsid w:val="003F4D38"/>
    <w:rsid w:val="003F5B27"/>
    <w:rsid w:val="003F6332"/>
    <w:rsid w:val="004025F8"/>
    <w:rsid w:val="004051B0"/>
    <w:rsid w:val="00407616"/>
    <w:rsid w:val="00407AF5"/>
    <w:rsid w:val="0041015E"/>
    <w:rsid w:val="0041044F"/>
    <w:rsid w:val="00411593"/>
    <w:rsid w:val="00411C83"/>
    <w:rsid w:val="0041317F"/>
    <w:rsid w:val="00422135"/>
    <w:rsid w:val="0042285D"/>
    <w:rsid w:val="00422D2E"/>
    <w:rsid w:val="00423165"/>
    <w:rsid w:val="00426D33"/>
    <w:rsid w:val="00427652"/>
    <w:rsid w:val="0042794C"/>
    <w:rsid w:val="004308D9"/>
    <w:rsid w:val="00431CA1"/>
    <w:rsid w:val="0043366D"/>
    <w:rsid w:val="004336BD"/>
    <w:rsid w:val="00433FF1"/>
    <w:rsid w:val="00436BF1"/>
    <w:rsid w:val="00443707"/>
    <w:rsid w:val="00445665"/>
    <w:rsid w:val="00446DF6"/>
    <w:rsid w:val="00450356"/>
    <w:rsid w:val="004505BD"/>
    <w:rsid w:val="004509A6"/>
    <w:rsid w:val="00450A92"/>
    <w:rsid w:val="00452F42"/>
    <w:rsid w:val="004540A3"/>
    <w:rsid w:val="00454EF9"/>
    <w:rsid w:val="00457BD1"/>
    <w:rsid w:val="00460681"/>
    <w:rsid w:val="00460D4A"/>
    <w:rsid w:val="0046251A"/>
    <w:rsid w:val="004654FD"/>
    <w:rsid w:val="00466A7E"/>
    <w:rsid w:val="00466C99"/>
    <w:rsid w:val="00466E65"/>
    <w:rsid w:val="00466F84"/>
    <w:rsid w:val="00467902"/>
    <w:rsid w:val="00467D98"/>
    <w:rsid w:val="00467E6B"/>
    <w:rsid w:val="0047006A"/>
    <w:rsid w:val="00471793"/>
    <w:rsid w:val="004740A0"/>
    <w:rsid w:val="00474DC2"/>
    <w:rsid w:val="0047536D"/>
    <w:rsid w:val="00476275"/>
    <w:rsid w:val="00481DC4"/>
    <w:rsid w:val="00481F69"/>
    <w:rsid w:val="004822AD"/>
    <w:rsid w:val="004836C5"/>
    <w:rsid w:val="0048400A"/>
    <w:rsid w:val="00487256"/>
    <w:rsid w:val="00487950"/>
    <w:rsid w:val="004911B8"/>
    <w:rsid w:val="00491C37"/>
    <w:rsid w:val="00492806"/>
    <w:rsid w:val="004943E0"/>
    <w:rsid w:val="0049495E"/>
    <w:rsid w:val="004953AB"/>
    <w:rsid w:val="004966DD"/>
    <w:rsid w:val="004974C8"/>
    <w:rsid w:val="004A0262"/>
    <w:rsid w:val="004A1082"/>
    <w:rsid w:val="004A1D83"/>
    <w:rsid w:val="004A25C7"/>
    <w:rsid w:val="004A3CD8"/>
    <w:rsid w:val="004A5440"/>
    <w:rsid w:val="004A6436"/>
    <w:rsid w:val="004B0CEF"/>
    <w:rsid w:val="004B19E0"/>
    <w:rsid w:val="004B2278"/>
    <w:rsid w:val="004B2B17"/>
    <w:rsid w:val="004B3591"/>
    <w:rsid w:val="004B654D"/>
    <w:rsid w:val="004B70A7"/>
    <w:rsid w:val="004C0B88"/>
    <w:rsid w:val="004C20CE"/>
    <w:rsid w:val="004C227F"/>
    <w:rsid w:val="004C2818"/>
    <w:rsid w:val="004C2A7A"/>
    <w:rsid w:val="004C30AE"/>
    <w:rsid w:val="004C535C"/>
    <w:rsid w:val="004C540F"/>
    <w:rsid w:val="004C720F"/>
    <w:rsid w:val="004C77BC"/>
    <w:rsid w:val="004C79F4"/>
    <w:rsid w:val="004C7DB7"/>
    <w:rsid w:val="004D080F"/>
    <w:rsid w:val="004D15D4"/>
    <w:rsid w:val="004D22D9"/>
    <w:rsid w:val="004D23A2"/>
    <w:rsid w:val="004D24CE"/>
    <w:rsid w:val="004D4788"/>
    <w:rsid w:val="004D541D"/>
    <w:rsid w:val="004D7B5A"/>
    <w:rsid w:val="004E2FF8"/>
    <w:rsid w:val="004E3CFC"/>
    <w:rsid w:val="004E4702"/>
    <w:rsid w:val="004E763A"/>
    <w:rsid w:val="004F0849"/>
    <w:rsid w:val="004F09E6"/>
    <w:rsid w:val="004F0E9F"/>
    <w:rsid w:val="004F337B"/>
    <w:rsid w:val="004F4B36"/>
    <w:rsid w:val="004F5784"/>
    <w:rsid w:val="004F5A7E"/>
    <w:rsid w:val="004F7516"/>
    <w:rsid w:val="004F7B62"/>
    <w:rsid w:val="005023C4"/>
    <w:rsid w:val="00503754"/>
    <w:rsid w:val="0050379A"/>
    <w:rsid w:val="0050384E"/>
    <w:rsid w:val="00503FB6"/>
    <w:rsid w:val="00505CA0"/>
    <w:rsid w:val="00505E7E"/>
    <w:rsid w:val="005070BA"/>
    <w:rsid w:val="00511662"/>
    <w:rsid w:val="00511721"/>
    <w:rsid w:val="00511995"/>
    <w:rsid w:val="005119A1"/>
    <w:rsid w:val="005125FE"/>
    <w:rsid w:val="0051495A"/>
    <w:rsid w:val="00515724"/>
    <w:rsid w:val="00515EBB"/>
    <w:rsid w:val="00516126"/>
    <w:rsid w:val="005200EF"/>
    <w:rsid w:val="00520A81"/>
    <w:rsid w:val="005252BD"/>
    <w:rsid w:val="005261CA"/>
    <w:rsid w:val="005318CF"/>
    <w:rsid w:val="005331ED"/>
    <w:rsid w:val="0053714A"/>
    <w:rsid w:val="00537E3E"/>
    <w:rsid w:val="005409D0"/>
    <w:rsid w:val="00543C63"/>
    <w:rsid w:val="0054645E"/>
    <w:rsid w:val="0054785D"/>
    <w:rsid w:val="00550547"/>
    <w:rsid w:val="00550A34"/>
    <w:rsid w:val="00551E13"/>
    <w:rsid w:val="00552B1C"/>
    <w:rsid w:val="005533DB"/>
    <w:rsid w:val="00554F4A"/>
    <w:rsid w:val="0055517B"/>
    <w:rsid w:val="00555E6B"/>
    <w:rsid w:val="00561163"/>
    <w:rsid w:val="00561473"/>
    <w:rsid w:val="00561F1A"/>
    <w:rsid w:val="005635FD"/>
    <w:rsid w:val="00563C4B"/>
    <w:rsid w:val="00566234"/>
    <w:rsid w:val="00570CF9"/>
    <w:rsid w:val="005711AF"/>
    <w:rsid w:val="00571BD8"/>
    <w:rsid w:val="0057342A"/>
    <w:rsid w:val="00573974"/>
    <w:rsid w:val="00573AEB"/>
    <w:rsid w:val="00574AFF"/>
    <w:rsid w:val="005763B4"/>
    <w:rsid w:val="005764A4"/>
    <w:rsid w:val="005812CE"/>
    <w:rsid w:val="00584B36"/>
    <w:rsid w:val="00585276"/>
    <w:rsid w:val="00585588"/>
    <w:rsid w:val="00585D1E"/>
    <w:rsid w:val="00586198"/>
    <w:rsid w:val="00586E3E"/>
    <w:rsid w:val="0059076D"/>
    <w:rsid w:val="0059109E"/>
    <w:rsid w:val="00591AE8"/>
    <w:rsid w:val="0059260F"/>
    <w:rsid w:val="00594BE7"/>
    <w:rsid w:val="0059745B"/>
    <w:rsid w:val="00597D40"/>
    <w:rsid w:val="005A2288"/>
    <w:rsid w:val="005A4357"/>
    <w:rsid w:val="005A52CB"/>
    <w:rsid w:val="005A7C28"/>
    <w:rsid w:val="005A7DB7"/>
    <w:rsid w:val="005B0380"/>
    <w:rsid w:val="005B5273"/>
    <w:rsid w:val="005B5965"/>
    <w:rsid w:val="005B6251"/>
    <w:rsid w:val="005B7691"/>
    <w:rsid w:val="005C0B05"/>
    <w:rsid w:val="005C2544"/>
    <w:rsid w:val="005C5CE3"/>
    <w:rsid w:val="005C69A1"/>
    <w:rsid w:val="005C6C6B"/>
    <w:rsid w:val="005C6DEF"/>
    <w:rsid w:val="005D2149"/>
    <w:rsid w:val="005D2593"/>
    <w:rsid w:val="005D3346"/>
    <w:rsid w:val="005D35D2"/>
    <w:rsid w:val="005D7726"/>
    <w:rsid w:val="005E12DA"/>
    <w:rsid w:val="005E163F"/>
    <w:rsid w:val="005E2C58"/>
    <w:rsid w:val="005E2EFA"/>
    <w:rsid w:val="005E45A0"/>
    <w:rsid w:val="005E4A00"/>
    <w:rsid w:val="005E5188"/>
    <w:rsid w:val="005E5EE8"/>
    <w:rsid w:val="005E7822"/>
    <w:rsid w:val="005F089C"/>
    <w:rsid w:val="005F0953"/>
    <w:rsid w:val="005F11BB"/>
    <w:rsid w:val="005F2293"/>
    <w:rsid w:val="005F2F90"/>
    <w:rsid w:val="005F4811"/>
    <w:rsid w:val="005F48E3"/>
    <w:rsid w:val="005F53B8"/>
    <w:rsid w:val="005F59B7"/>
    <w:rsid w:val="006001E3"/>
    <w:rsid w:val="0060182E"/>
    <w:rsid w:val="00602D13"/>
    <w:rsid w:val="00603F56"/>
    <w:rsid w:val="0060545C"/>
    <w:rsid w:val="006069CA"/>
    <w:rsid w:val="00606BEA"/>
    <w:rsid w:val="00606F8A"/>
    <w:rsid w:val="006078BF"/>
    <w:rsid w:val="006110F4"/>
    <w:rsid w:val="006116E6"/>
    <w:rsid w:val="00611859"/>
    <w:rsid w:val="00612C40"/>
    <w:rsid w:val="00612E79"/>
    <w:rsid w:val="00613811"/>
    <w:rsid w:val="006149B7"/>
    <w:rsid w:val="00616687"/>
    <w:rsid w:val="00616C7D"/>
    <w:rsid w:val="006172CC"/>
    <w:rsid w:val="006179D7"/>
    <w:rsid w:val="00620EA3"/>
    <w:rsid w:val="00620F64"/>
    <w:rsid w:val="00622BD7"/>
    <w:rsid w:val="00622E8D"/>
    <w:rsid w:val="00626DAE"/>
    <w:rsid w:val="00630D3E"/>
    <w:rsid w:val="00633DF7"/>
    <w:rsid w:val="00633FDA"/>
    <w:rsid w:val="00636177"/>
    <w:rsid w:val="006378CE"/>
    <w:rsid w:val="00640D25"/>
    <w:rsid w:val="0064366D"/>
    <w:rsid w:val="0065066D"/>
    <w:rsid w:val="00652AB2"/>
    <w:rsid w:val="0065372A"/>
    <w:rsid w:val="00653C29"/>
    <w:rsid w:val="00653FD1"/>
    <w:rsid w:val="00656227"/>
    <w:rsid w:val="006564DA"/>
    <w:rsid w:val="00657DFF"/>
    <w:rsid w:val="0066286B"/>
    <w:rsid w:val="006638C3"/>
    <w:rsid w:val="00663E38"/>
    <w:rsid w:val="0067015A"/>
    <w:rsid w:val="006744F9"/>
    <w:rsid w:val="00675790"/>
    <w:rsid w:val="00677EA9"/>
    <w:rsid w:val="0068110C"/>
    <w:rsid w:val="00682B3B"/>
    <w:rsid w:val="00682C60"/>
    <w:rsid w:val="00683B15"/>
    <w:rsid w:val="00686454"/>
    <w:rsid w:val="006908BC"/>
    <w:rsid w:val="006918B1"/>
    <w:rsid w:val="006926EF"/>
    <w:rsid w:val="006931E8"/>
    <w:rsid w:val="00695A3C"/>
    <w:rsid w:val="00696D1F"/>
    <w:rsid w:val="00696E67"/>
    <w:rsid w:val="006977B4"/>
    <w:rsid w:val="006A2636"/>
    <w:rsid w:val="006A34AD"/>
    <w:rsid w:val="006A36FC"/>
    <w:rsid w:val="006A3F89"/>
    <w:rsid w:val="006A5711"/>
    <w:rsid w:val="006A7627"/>
    <w:rsid w:val="006A7C83"/>
    <w:rsid w:val="006B06BA"/>
    <w:rsid w:val="006B19D8"/>
    <w:rsid w:val="006B55FA"/>
    <w:rsid w:val="006B7787"/>
    <w:rsid w:val="006B77AE"/>
    <w:rsid w:val="006B7A33"/>
    <w:rsid w:val="006C0F88"/>
    <w:rsid w:val="006C1826"/>
    <w:rsid w:val="006C2595"/>
    <w:rsid w:val="006C2C1A"/>
    <w:rsid w:val="006C4658"/>
    <w:rsid w:val="006C56C8"/>
    <w:rsid w:val="006C5DD4"/>
    <w:rsid w:val="006C5E7C"/>
    <w:rsid w:val="006D2243"/>
    <w:rsid w:val="006D3884"/>
    <w:rsid w:val="006D6083"/>
    <w:rsid w:val="006D78CE"/>
    <w:rsid w:val="006D7BA9"/>
    <w:rsid w:val="006E11A2"/>
    <w:rsid w:val="006E16A2"/>
    <w:rsid w:val="006E2692"/>
    <w:rsid w:val="006E2D11"/>
    <w:rsid w:val="006E3A15"/>
    <w:rsid w:val="006E4127"/>
    <w:rsid w:val="006E4A7F"/>
    <w:rsid w:val="006E6E3C"/>
    <w:rsid w:val="006F296F"/>
    <w:rsid w:val="006F396F"/>
    <w:rsid w:val="006F5694"/>
    <w:rsid w:val="006F5943"/>
    <w:rsid w:val="006F5ABE"/>
    <w:rsid w:val="006F5B08"/>
    <w:rsid w:val="006F60F0"/>
    <w:rsid w:val="006F6190"/>
    <w:rsid w:val="006F6685"/>
    <w:rsid w:val="006F6970"/>
    <w:rsid w:val="006F710E"/>
    <w:rsid w:val="00700295"/>
    <w:rsid w:val="00700D77"/>
    <w:rsid w:val="00701292"/>
    <w:rsid w:val="0070178E"/>
    <w:rsid w:val="007035EC"/>
    <w:rsid w:val="0070385C"/>
    <w:rsid w:val="00706CF4"/>
    <w:rsid w:val="00707743"/>
    <w:rsid w:val="00710225"/>
    <w:rsid w:val="00710724"/>
    <w:rsid w:val="007119CC"/>
    <w:rsid w:val="007139B2"/>
    <w:rsid w:val="00714B2F"/>
    <w:rsid w:val="00716BDF"/>
    <w:rsid w:val="00716EC0"/>
    <w:rsid w:val="007178BA"/>
    <w:rsid w:val="00717BC0"/>
    <w:rsid w:val="007219ED"/>
    <w:rsid w:val="00723C3D"/>
    <w:rsid w:val="0072426C"/>
    <w:rsid w:val="007247DB"/>
    <w:rsid w:val="00724D9F"/>
    <w:rsid w:val="007260B9"/>
    <w:rsid w:val="00726908"/>
    <w:rsid w:val="007277B7"/>
    <w:rsid w:val="00731C26"/>
    <w:rsid w:val="007331AC"/>
    <w:rsid w:val="00734E94"/>
    <w:rsid w:val="00736594"/>
    <w:rsid w:val="00736A53"/>
    <w:rsid w:val="00736A71"/>
    <w:rsid w:val="00736ED1"/>
    <w:rsid w:val="00744798"/>
    <w:rsid w:val="00745337"/>
    <w:rsid w:val="007469CD"/>
    <w:rsid w:val="007538D0"/>
    <w:rsid w:val="007543A1"/>
    <w:rsid w:val="007550EF"/>
    <w:rsid w:val="007552B6"/>
    <w:rsid w:val="00756401"/>
    <w:rsid w:val="00757F10"/>
    <w:rsid w:val="00760664"/>
    <w:rsid w:val="00762771"/>
    <w:rsid w:val="00762CC3"/>
    <w:rsid w:val="00763184"/>
    <w:rsid w:val="007633B5"/>
    <w:rsid w:val="00763A03"/>
    <w:rsid w:val="0076438C"/>
    <w:rsid w:val="007658A7"/>
    <w:rsid w:val="00767B27"/>
    <w:rsid w:val="00770D0E"/>
    <w:rsid w:val="00771A83"/>
    <w:rsid w:val="00772271"/>
    <w:rsid w:val="00772334"/>
    <w:rsid w:val="007754C3"/>
    <w:rsid w:val="00782D2B"/>
    <w:rsid w:val="00784820"/>
    <w:rsid w:val="00787ACC"/>
    <w:rsid w:val="0079030C"/>
    <w:rsid w:val="00792C57"/>
    <w:rsid w:val="00792CFA"/>
    <w:rsid w:val="00793A77"/>
    <w:rsid w:val="00794618"/>
    <w:rsid w:val="00794B76"/>
    <w:rsid w:val="00795391"/>
    <w:rsid w:val="00797759"/>
    <w:rsid w:val="007977D2"/>
    <w:rsid w:val="007A00BC"/>
    <w:rsid w:val="007A030D"/>
    <w:rsid w:val="007A15A3"/>
    <w:rsid w:val="007A67E5"/>
    <w:rsid w:val="007A69D1"/>
    <w:rsid w:val="007A719F"/>
    <w:rsid w:val="007A78A7"/>
    <w:rsid w:val="007B06DC"/>
    <w:rsid w:val="007B1C8C"/>
    <w:rsid w:val="007B2DC8"/>
    <w:rsid w:val="007B2FAC"/>
    <w:rsid w:val="007B434D"/>
    <w:rsid w:val="007B4636"/>
    <w:rsid w:val="007B6200"/>
    <w:rsid w:val="007B6795"/>
    <w:rsid w:val="007B7BE1"/>
    <w:rsid w:val="007C039E"/>
    <w:rsid w:val="007C04AE"/>
    <w:rsid w:val="007C1B03"/>
    <w:rsid w:val="007C1CA5"/>
    <w:rsid w:val="007C4516"/>
    <w:rsid w:val="007C5654"/>
    <w:rsid w:val="007C6761"/>
    <w:rsid w:val="007D05D2"/>
    <w:rsid w:val="007D2365"/>
    <w:rsid w:val="007D2937"/>
    <w:rsid w:val="007D2A58"/>
    <w:rsid w:val="007D6A63"/>
    <w:rsid w:val="007E22D7"/>
    <w:rsid w:val="007E2886"/>
    <w:rsid w:val="007E2E0A"/>
    <w:rsid w:val="007E3573"/>
    <w:rsid w:val="007E4AE2"/>
    <w:rsid w:val="007E54CA"/>
    <w:rsid w:val="007E6AD9"/>
    <w:rsid w:val="007E7802"/>
    <w:rsid w:val="007F0F7D"/>
    <w:rsid w:val="007F4023"/>
    <w:rsid w:val="007F6FE1"/>
    <w:rsid w:val="007F71AA"/>
    <w:rsid w:val="007F7232"/>
    <w:rsid w:val="008018B3"/>
    <w:rsid w:val="00802B03"/>
    <w:rsid w:val="008039D9"/>
    <w:rsid w:val="008042E1"/>
    <w:rsid w:val="0080688E"/>
    <w:rsid w:val="00807956"/>
    <w:rsid w:val="00807CF2"/>
    <w:rsid w:val="00810A02"/>
    <w:rsid w:val="008117A9"/>
    <w:rsid w:val="008117E6"/>
    <w:rsid w:val="00812756"/>
    <w:rsid w:val="00812E2E"/>
    <w:rsid w:val="00812E95"/>
    <w:rsid w:val="0081373C"/>
    <w:rsid w:val="00813C9C"/>
    <w:rsid w:val="00814658"/>
    <w:rsid w:val="00814EC7"/>
    <w:rsid w:val="008177C3"/>
    <w:rsid w:val="00817C08"/>
    <w:rsid w:val="0082160B"/>
    <w:rsid w:val="00821F5B"/>
    <w:rsid w:val="0082302E"/>
    <w:rsid w:val="00823D32"/>
    <w:rsid w:val="00825C71"/>
    <w:rsid w:val="00825FB1"/>
    <w:rsid w:val="00830E47"/>
    <w:rsid w:val="00832829"/>
    <w:rsid w:val="00834836"/>
    <w:rsid w:val="00835EAC"/>
    <w:rsid w:val="00837ADC"/>
    <w:rsid w:val="00840E39"/>
    <w:rsid w:val="00841B2C"/>
    <w:rsid w:val="00843449"/>
    <w:rsid w:val="00845124"/>
    <w:rsid w:val="00846784"/>
    <w:rsid w:val="0084682B"/>
    <w:rsid w:val="00846895"/>
    <w:rsid w:val="00846BF7"/>
    <w:rsid w:val="00850403"/>
    <w:rsid w:val="00853DA0"/>
    <w:rsid w:val="00855CDC"/>
    <w:rsid w:val="00856820"/>
    <w:rsid w:val="00856CDF"/>
    <w:rsid w:val="00856FA0"/>
    <w:rsid w:val="008577FB"/>
    <w:rsid w:val="00862A17"/>
    <w:rsid w:val="00862E99"/>
    <w:rsid w:val="0086308D"/>
    <w:rsid w:val="00865B73"/>
    <w:rsid w:val="00866286"/>
    <w:rsid w:val="00871D64"/>
    <w:rsid w:val="008721E9"/>
    <w:rsid w:val="0087279E"/>
    <w:rsid w:val="00872E81"/>
    <w:rsid w:val="00872F29"/>
    <w:rsid w:val="00873226"/>
    <w:rsid w:val="008733CB"/>
    <w:rsid w:val="0087375E"/>
    <w:rsid w:val="00874B8B"/>
    <w:rsid w:val="008753AE"/>
    <w:rsid w:val="00875615"/>
    <w:rsid w:val="00876C53"/>
    <w:rsid w:val="008805DD"/>
    <w:rsid w:val="00880B46"/>
    <w:rsid w:val="00881EA7"/>
    <w:rsid w:val="008828A5"/>
    <w:rsid w:val="0088451F"/>
    <w:rsid w:val="008855E8"/>
    <w:rsid w:val="00886DE6"/>
    <w:rsid w:val="008901BF"/>
    <w:rsid w:val="0089029B"/>
    <w:rsid w:val="00890AE1"/>
    <w:rsid w:val="00890F4E"/>
    <w:rsid w:val="008915A3"/>
    <w:rsid w:val="008916D0"/>
    <w:rsid w:val="00891A03"/>
    <w:rsid w:val="00891AAE"/>
    <w:rsid w:val="00892123"/>
    <w:rsid w:val="00893197"/>
    <w:rsid w:val="0089611F"/>
    <w:rsid w:val="00897911"/>
    <w:rsid w:val="008A0797"/>
    <w:rsid w:val="008A1D9B"/>
    <w:rsid w:val="008A58FD"/>
    <w:rsid w:val="008A675A"/>
    <w:rsid w:val="008B28C4"/>
    <w:rsid w:val="008B3647"/>
    <w:rsid w:val="008B5EB8"/>
    <w:rsid w:val="008B7000"/>
    <w:rsid w:val="008B7D99"/>
    <w:rsid w:val="008C0737"/>
    <w:rsid w:val="008C2ECF"/>
    <w:rsid w:val="008C39F4"/>
    <w:rsid w:val="008C4A3D"/>
    <w:rsid w:val="008C52C1"/>
    <w:rsid w:val="008C5999"/>
    <w:rsid w:val="008C5CCD"/>
    <w:rsid w:val="008C637A"/>
    <w:rsid w:val="008C6D03"/>
    <w:rsid w:val="008D3097"/>
    <w:rsid w:val="008D5991"/>
    <w:rsid w:val="008D740E"/>
    <w:rsid w:val="008D75F3"/>
    <w:rsid w:val="008E21E6"/>
    <w:rsid w:val="008E7EE6"/>
    <w:rsid w:val="008F0367"/>
    <w:rsid w:val="008F1318"/>
    <w:rsid w:val="008F1541"/>
    <w:rsid w:val="008F27CE"/>
    <w:rsid w:val="008F37C1"/>
    <w:rsid w:val="008F51AF"/>
    <w:rsid w:val="008F5466"/>
    <w:rsid w:val="00900A8C"/>
    <w:rsid w:val="0090214E"/>
    <w:rsid w:val="00903AE6"/>
    <w:rsid w:val="00905D28"/>
    <w:rsid w:val="00907369"/>
    <w:rsid w:val="00907FDF"/>
    <w:rsid w:val="009102A6"/>
    <w:rsid w:val="00913006"/>
    <w:rsid w:val="0091304F"/>
    <w:rsid w:val="0091313C"/>
    <w:rsid w:val="00913D64"/>
    <w:rsid w:val="0091461C"/>
    <w:rsid w:val="00916D3B"/>
    <w:rsid w:val="00917D87"/>
    <w:rsid w:val="00920537"/>
    <w:rsid w:val="00922B06"/>
    <w:rsid w:val="00922C99"/>
    <w:rsid w:val="009233D3"/>
    <w:rsid w:val="00927849"/>
    <w:rsid w:val="00930352"/>
    <w:rsid w:val="00930B09"/>
    <w:rsid w:val="00930C2F"/>
    <w:rsid w:val="009333CF"/>
    <w:rsid w:val="00934732"/>
    <w:rsid w:val="00935C8C"/>
    <w:rsid w:val="00935F76"/>
    <w:rsid w:val="00936A7C"/>
    <w:rsid w:val="00937A02"/>
    <w:rsid w:val="00937C2E"/>
    <w:rsid w:val="0094027E"/>
    <w:rsid w:val="00941057"/>
    <w:rsid w:val="00941442"/>
    <w:rsid w:val="0094233E"/>
    <w:rsid w:val="00943BE5"/>
    <w:rsid w:val="009457C7"/>
    <w:rsid w:val="009457D6"/>
    <w:rsid w:val="00946F2C"/>
    <w:rsid w:val="00947E27"/>
    <w:rsid w:val="00952EB9"/>
    <w:rsid w:val="00955EA5"/>
    <w:rsid w:val="00960F28"/>
    <w:rsid w:val="00962C55"/>
    <w:rsid w:val="00962D55"/>
    <w:rsid w:val="00965B38"/>
    <w:rsid w:val="00965C28"/>
    <w:rsid w:val="00965D9C"/>
    <w:rsid w:val="009667BD"/>
    <w:rsid w:val="00971D87"/>
    <w:rsid w:val="00971FBF"/>
    <w:rsid w:val="009725CB"/>
    <w:rsid w:val="009738DB"/>
    <w:rsid w:val="00974C7E"/>
    <w:rsid w:val="00975468"/>
    <w:rsid w:val="00975E70"/>
    <w:rsid w:val="00982258"/>
    <w:rsid w:val="00982967"/>
    <w:rsid w:val="00982D7F"/>
    <w:rsid w:val="009843DE"/>
    <w:rsid w:val="009857A4"/>
    <w:rsid w:val="00987B96"/>
    <w:rsid w:val="00991A95"/>
    <w:rsid w:val="00992797"/>
    <w:rsid w:val="00992A2B"/>
    <w:rsid w:val="00993284"/>
    <w:rsid w:val="00993670"/>
    <w:rsid w:val="00993BAC"/>
    <w:rsid w:val="00994854"/>
    <w:rsid w:val="0099511A"/>
    <w:rsid w:val="00995886"/>
    <w:rsid w:val="00997968"/>
    <w:rsid w:val="00997A03"/>
    <w:rsid w:val="009A037C"/>
    <w:rsid w:val="009A2DD8"/>
    <w:rsid w:val="009A3C2E"/>
    <w:rsid w:val="009A4021"/>
    <w:rsid w:val="009A506D"/>
    <w:rsid w:val="009A5138"/>
    <w:rsid w:val="009A52D1"/>
    <w:rsid w:val="009A60EE"/>
    <w:rsid w:val="009A685C"/>
    <w:rsid w:val="009A7693"/>
    <w:rsid w:val="009B23A8"/>
    <w:rsid w:val="009B276A"/>
    <w:rsid w:val="009B283B"/>
    <w:rsid w:val="009B438C"/>
    <w:rsid w:val="009C4CBA"/>
    <w:rsid w:val="009C593F"/>
    <w:rsid w:val="009C7EA7"/>
    <w:rsid w:val="009D0B62"/>
    <w:rsid w:val="009D0F16"/>
    <w:rsid w:val="009D2304"/>
    <w:rsid w:val="009D54E6"/>
    <w:rsid w:val="009D590E"/>
    <w:rsid w:val="009D710D"/>
    <w:rsid w:val="009D7F3C"/>
    <w:rsid w:val="009E167F"/>
    <w:rsid w:val="009F04FE"/>
    <w:rsid w:val="009F05E0"/>
    <w:rsid w:val="009F0F15"/>
    <w:rsid w:val="009F3018"/>
    <w:rsid w:val="009F42D2"/>
    <w:rsid w:val="009F55EE"/>
    <w:rsid w:val="009F58F8"/>
    <w:rsid w:val="009F75B5"/>
    <w:rsid w:val="009F7C28"/>
    <w:rsid w:val="00A01DE7"/>
    <w:rsid w:val="00A02F3E"/>
    <w:rsid w:val="00A03C9C"/>
    <w:rsid w:val="00A05ACC"/>
    <w:rsid w:val="00A067F2"/>
    <w:rsid w:val="00A073B3"/>
    <w:rsid w:val="00A10E4C"/>
    <w:rsid w:val="00A12428"/>
    <w:rsid w:val="00A12780"/>
    <w:rsid w:val="00A12DDE"/>
    <w:rsid w:val="00A13B6E"/>
    <w:rsid w:val="00A13E14"/>
    <w:rsid w:val="00A15A45"/>
    <w:rsid w:val="00A15DAC"/>
    <w:rsid w:val="00A16BCC"/>
    <w:rsid w:val="00A17F05"/>
    <w:rsid w:val="00A209F1"/>
    <w:rsid w:val="00A20CCB"/>
    <w:rsid w:val="00A21AA9"/>
    <w:rsid w:val="00A21F0F"/>
    <w:rsid w:val="00A229D3"/>
    <w:rsid w:val="00A2410D"/>
    <w:rsid w:val="00A246DD"/>
    <w:rsid w:val="00A25207"/>
    <w:rsid w:val="00A25844"/>
    <w:rsid w:val="00A275F8"/>
    <w:rsid w:val="00A27659"/>
    <w:rsid w:val="00A30E79"/>
    <w:rsid w:val="00A30F48"/>
    <w:rsid w:val="00A317A2"/>
    <w:rsid w:val="00A349F9"/>
    <w:rsid w:val="00A35A91"/>
    <w:rsid w:val="00A37269"/>
    <w:rsid w:val="00A3736F"/>
    <w:rsid w:val="00A401A8"/>
    <w:rsid w:val="00A40984"/>
    <w:rsid w:val="00A41CF1"/>
    <w:rsid w:val="00A420DD"/>
    <w:rsid w:val="00A428BB"/>
    <w:rsid w:val="00A42F98"/>
    <w:rsid w:val="00A430F3"/>
    <w:rsid w:val="00A439AF"/>
    <w:rsid w:val="00A443AD"/>
    <w:rsid w:val="00A44D2D"/>
    <w:rsid w:val="00A44FC7"/>
    <w:rsid w:val="00A462CE"/>
    <w:rsid w:val="00A469A4"/>
    <w:rsid w:val="00A4799E"/>
    <w:rsid w:val="00A509F2"/>
    <w:rsid w:val="00A51642"/>
    <w:rsid w:val="00A52962"/>
    <w:rsid w:val="00A52EE1"/>
    <w:rsid w:val="00A5349E"/>
    <w:rsid w:val="00A5610A"/>
    <w:rsid w:val="00A56B85"/>
    <w:rsid w:val="00A60E3C"/>
    <w:rsid w:val="00A6107F"/>
    <w:rsid w:val="00A62EBF"/>
    <w:rsid w:val="00A6370B"/>
    <w:rsid w:val="00A63AE9"/>
    <w:rsid w:val="00A64D56"/>
    <w:rsid w:val="00A66B3C"/>
    <w:rsid w:val="00A72321"/>
    <w:rsid w:val="00A72A88"/>
    <w:rsid w:val="00A73AD0"/>
    <w:rsid w:val="00A74389"/>
    <w:rsid w:val="00A76FB0"/>
    <w:rsid w:val="00A807B0"/>
    <w:rsid w:val="00A813EC"/>
    <w:rsid w:val="00A823D7"/>
    <w:rsid w:val="00A83758"/>
    <w:rsid w:val="00A83F6D"/>
    <w:rsid w:val="00A84510"/>
    <w:rsid w:val="00A85270"/>
    <w:rsid w:val="00A855FA"/>
    <w:rsid w:val="00A86E2D"/>
    <w:rsid w:val="00A90BE0"/>
    <w:rsid w:val="00A9258F"/>
    <w:rsid w:val="00A92752"/>
    <w:rsid w:val="00A92FE4"/>
    <w:rsid w:val="00A94906"/>
    <w:rsid w:val="00A94A55"/>
    <w:rsid w:val="00A9511B"/>
    <w:rsid w:val="00A96411"/>
    <w:rsid w:val="00AA2AC7"/>
    <w:rsid w:val="00AA2E86"/>
    <w:rsid w:val="00AA4E08"/>
    <w:rsid w:val="00AA5759"/>
    <w:rsid w:val="00AA66AA"/>
    <w:rsid w:val="00AB0903"/>
    <w:rsid w:val="00AB1FA8"/>
    <w:rsid w:val="00AB21CB"/>
    <w:rsid w:val="00AB5481"/>
    <w:rsid w:val="00AB68A1"/>
    <w:rsid w:val="00AB7CC9"/>
    <w:rsid w:val="00AC0AD3"/>
    <w:rsid w:val="00AC0C5A"/>
    <w:rsid w:val="00AC595D"/>
    <w:rsid w:val="00AC5B3B"/>
    <w:rsid w:val="00AC658D"/>
    <w:rsid w:val="00AC75AA"/>
    <w:rsid w:val="00AC7A3A"/>
    <w:rsid w:val="00AC7A99"/>
    <w:rsid w:val="00AD0CF2"/>
    <w:rsid w:val="00AD1F4B"/>
    <w:rsid w:val="00AD3751"/>
    <w:rsid w:val="00AD533C"/>
    <w:rsid w:val="00AD5F4C"/>
    <w:rsid w:val="00AD7687"/>
    <w:rsid w:val="00AE0B73"/>
    <w:rsid w:val="00AE11AC"/>
    <w:rsid w:val="00AE3993"/>
    <w:rsid w:val="00AE5C72"/>
    <w:rsid w:val="00AE5C78"/>
    <w:rsid w:val="00AE73B7"/>
    <w:rsid w:val="00AF099B"/>
    <w:rsid w:val="00AF3181"/>
    <w:rsid w:val="00AF4B4B"/>
    <w:rsid w:val="00AF77C5"/>
    <w:rsid w:val="00AF7C25"/>
    <w:rsid w:val="00AF7F5E"/>
    <w:rsid w:val="00B00D92"/>
    <w:rsid w:val="00B0161C"/>
    <w:rsid w:val="00B017B1"/>
    <w:rsid w:val="00B026DD"/>
    <w:rsid w:val="00B02B59"/>
    <w:rsid w:val="00B035A2"/>
    <w:rsid w:val="00B038AA"/>
    <w:rsid w:val="00B04EF2"/>
    <w:rsid w:val="00B04FE3"/>
    <w:rsid w:val="00B10F88"/>
    <w:rsid w:val="00B14223"/>
    <w:rsid w:val="00B146BA"/>
    <w:rsid w:val="00B15E45"/>
    <w:rsid w:val="00B17EB1"/>
    <w:rsid w:val="00B21869"/>
    <w:rsid w:val="00B22733"/>
    <w:rsid w:val="00B24353"/>
    <w:rsid w:val="00B259F6"/>
    <w:rsid w:val="00B26B9A"/>
    <w:rsid w:val="00B302C9"/>
    <w:rsid w:val="00B304FA"/>
    <w:rsid w:val="00B3091B"/>
    <w:rsid w:val="00B30B3E"/>
    <w:rsid w:val="00B30E92"/>
    <w:rsid w:val="00B31462"/>
    <w:rsid w:val="00B34044"/>
    <w:rsid w:val="00B35579"/>
    <w:rsid w:val="00B358E6"/>
    <w:rsid w:val="00B37380"/>
    <w:rsid w:val="00B41733"/>
    <w:rsid w:val="00B42341"/>
    <w:rsid w:val="00B43122"/>
    <w:rsid w:val="00B43D71"/>
    <w:rsid w:val="00B45EF1"/>
    <w:rsid w:val="00B46FE2"/>
    <w:rsid w:val="00B474AF"/>
    <w:rsid w:val="00B47BFD"/>
    <w:rsid w:val="00B5062B"/>
    <w:rsid w:val="00B510A6"/>
    <w:rsid w:val="00B51678"/>
    <w:rsid w:val="00B527FF"/>
    <w:rsid w:val="00B5556C"/>
    <w:rsid w:val="00B56A02"/>
    <w:rsid w:val="00B56C2D"/>
    <w:rsid w:val="00B57E9E"/>
    <w:rsid w:val="00B60A50"/>
    <w:rsid w:val="00B60B9B"/>
    <w:rsid w:val="00B61384"/>
    <w:rsid w:val="00B614CE"/>
    <w:rsid w:val="00B61702"/>
    <w:rsid w:val="00B63346"/>
    <w:rsid w:val="00B65153"/>
    <w:rsid w:val="00B657C5"/>
    <w:rsid w:val="00B66155"/>
    <w:rsid w:val="00B6706A"/>
    <w:rsid w:val="00B70113"/>
    <w:rsid w:val="00B7097D"/>
    <w:rsid w:val="00B71478"/>
    <w:rsid w:val="00B74FD1"/>
    <w:rsid w:val="00B76A38"/>
    <w:rsid w:val="00B77EDF"/>
    <w:rsid w:val="00B80AB7"/>
    <w:rsid w:val="00B823C6"/>
    <w:rsid w:val="00B83149"/>
    <w:rsid w:val="00B83E30"/>
    <w:rsid w:val="00B84509"/>
    <w:rsid w:val="00B84659"/>
    <w:rsid w:val="00B85686"/>
    <w:rsid w:val="00B86EA5"/>
    <w:rsid w:val="00B8783A"/>
    <w:rsid w:val="00B90D1F"/>
    <w:rsid w:val="00B90E55"/>
    <w:rsid w:val="00B921E8"/>
    <w:rsid w:val="00B922D5"/>
    <w:rsid w:val="00B92D8F"/>
    <w:rsid w:val="00B93673"/>
    <w:rsid w:val="00B9389A"/>
    <w:rsid w:val="00B938FC"/>
    <w:rsid w:val="00B93BB4"/>
    <w:rsid w:val="00B962F6"/>
    <w:rsid w:val="00BA0694"/>
    <w:rsid w:val="00BA1341"/>
    <w:rsid w:val="00BA1576"/>
    <w:rsid w:val="00BA4389"/>
    <w:rsid w:val="00BA44D1"/>
    <w:rsid w:val="00BA4F43"/>
    <w:rsid w:val="00BA5110"/>
    <w:rsid w:val="00BA513A"/>
    <w:rsid w:val="00BB02B5"/>
    <w:rsid w:val="00BB09E9"/>
    <w:rsid w:val="00BB1544"/>
    <w:rsid w:val="00BB16DF"/>
    <w:rsid w:val="00BB2A07"/>
    <w:rsid w:val="00BB31B7"/>
    <w:rsid w:val="00BB3E71"/>
    <w:rsid w:val="00BB4A76"/>
    <w:rsid w:val="00BB5778"/>
    <w:rsid w:val="00BB750F"/>
    <w:rsid w:val="00BC3505"/>
    <w:rsid w:val="00BC3C35"/>
    <w:rsid w:val="00BC4057"/>
    <w:rsid w:val="00BC4C49"/>
    <w:rsid w:val="00BC6188"/>
    <w:rsid w:val="00BC6A13"/>
    <w:rsid w:val="00BC6E02"/>
    <w:rsid w:val="00BC6EC5"/>
    <w:rsid w:val="00BC70A7"/>
    <w:rsid w:val="00BC7736"/>
    <w:rsid w:val="00BD13C4"/>
    <w:rsid w:val="00BD4FF5"/>
    <w:rsid w:val="00BD627C"/>
    <w:rsid w:val="00BE05E6"/>
    <w:rsid w:val="00BE0AA0"/>
    <w:rsid w:val="00BE32C6"/>
    <w:rsid w:val="00BE3E39"/>
    <w:rsid w:val="00BE4965"/>
    <w:rsid w:val="00BE6965"/>
    <w:rsid w:val="00BE7265"/>
    <w:rsid w:val="00BF0EAC"/>
    <w:rsid w:val="00BF11EA"/>
    <w:rsid w:val="00BF2000"/>
    <w:rsid w:val="00BF3197"/>
    <w:rsid w:val="00BF370D"/>
    <w:rsid w:val="00BF601F"/>
    <w:rsid w:val="00BF6A4C"/>
    <w:rsid w:val="00C01830"/>
    <w:rsid w:val="00C02DF1"/>
    <w:rsid w:val="00C04ACB"/>
    <w:rsid w:val="00C05007"/>
    <w:rsid w:val="00C07172"/>
    <w:rsid w:val="00C102E2"/>
    <w:rsid w:val="00C11C8C"/>
    <w:rsid w:val="00C11D36"/>
    <w:rsid w:val="00C13347"/>
    <w:rsid w:val="00C13543"/>
    <w:rsid w:val="00C13CEE"/>
    <w:rsid w:val="00C14307"/>
    <w:rsid w:val="00C149A5"/>
    <w:rsid w:val="00C14F7D"/>
    <w:rsid w:val="00C15938"/>
    <w:rsid w:val="00C162BD"/>
    <w:rsid w:val="00C2215A"/>
    <w:rsid w:val="00C248EE"/>
    <w:rsid w:val="00C32382"/>
    <w:rsid w:val="00C329C1"/>
    <w:rsid w:val="00C34F49"/>
    <w:rsid w:val="00C358D5"/>
    <w:rsid w:val="00C3595E"/>
    <w:rsid w:val="00C364F7"/>
    <w:rsid w:val="00C3778D"/>
    <w:rsid w:val="00C40734"/>
    <w:rsid w:val="00C40853"/>
    <w:rsid w:val="00C4290D"/>
    <w:rsid w:val="00C440A2"/>
    <w:rsid w:val="00C4682E"/>
    <w:rsid w:val="00C46E72"/>
    <w:rsid w:val="00C47A26"/>
    <w:rsid w:val="00C526C6"/>
    <w:rsid w:val="00C54A18"/>
    <w:rsid w:val="00C554E6"/>
    <w:rsid w:val="00C56570"/>
    <w:rsid w:val="00C5685A"/>
    <w:rsid w:val="00C569B0"/>
    <w:rsid w:val="00C56D7A"/>
    <w:rsid w:val="00C57255"/>
    <w:rsid w:val="00C60A67"/>
    <w:rsid w:val="00C617E9"/>
    <w:rsid w:val="00C646C0"/>
    <w:rsid w:val="00C657A5"/>
    <w:rsid w:val="00C66199"/>
    <w:rsid w:val="00C71BA3"/>
    <w:rsid w:val="00C73273"/>
    <w:rsid w:val="00C73992"/>
    <w:rsid w:val="00C73AC9"/>
    <w:rsid w:val="00C73C2C"/>
    <w:rsid w:val="00C753F5"/>
    <w:rsid w:val="00C76934"/>
    <w:rsid w:val="00C818C5"/>
    <w:rsid w:val="00C81C0E"/>
    <w:rsid w:val="00C81DB1"/>
    <w:rsid w:val="00C82F1B"/>
    <w:rsid w:val="00C83350"/>
    <w:rsid w:val="00C83CCB"/>
    <w:rsid w:val="00C83FCC"/>
    <w:rsid w:val="00C85AA8"/>
    <w:rsid w:val="00C86FE4"/>
    <w:rsid w:val="00C87E01"/>
    <w:rsid w:val="00C90608"/>
    <w:rsid w:val="00C910F2"/>
    <w:rsid w:val="00C91C53"/>
    <w:rsid w:val="00C9228E"/>
    <w:rsid w:val="00C95226"/>
    <w:rsid w:val="00C974B8"/>
    <w:rsid w:val="00CA0E26"/>
    <w:rsid w:val="00CA1E99"/>
    <w:rsid w:val="00CA23EB"/>
    <w:rsid w:val="00CA260E"/>
    <w:rsid w:val="00CA37BF"/>
    <w:rsid w:val="00CA49A7"/>
    <w:rsid w:val="00CA5460"/>
    <w:rsid w:val="00CA55E7"/>
    <w:rsid w:val="00CA5980"/>
    <w:rsid w:val="00CA613A"/>
    <w:rsid w:val="00CA6330"/>
    <w:rsid w:val="00CA7FCE"/>
    <w:rsid w:val="00CB053E"/>
    <w:rsid w:val="00CB1CB3"/>
    <w:rsid w:val="00CB509C"/>
    <w:rsid w:val="00CB5698"/>
    <w:rsid w:val="00CB5A1A"/>
    <w:rsid w:val="00CB7F66"/>
    <w:rsid w:val="00CC21E4"/>
    <w:rsid w:val="00CC3220"/>
    <w:rsid w:val="00CC40F8"/>
    <w:rsid w:val="00CC66A4"/>
    <w:rsid w:val="00CC6B38"/>
    <w:rsid w:val="00CC6C03"/>
    <w:rsid w:val="00CD078D"/>
    <w:rsid w:val="00CD0873"/>
    <w:rsid w:val="00CD0A88"/>
    <w:rsid w:val="00CD3D50"/>
    <w:rsid w:val="00CD41DC"/>
    <w:rsid w:val="00CD4678"/>
    <w:rsid w:val="00CD4A75"/>
    <w:rsid w:val="00CE0827"/>
    <w:rsid w:val="00CE1252"/>
    <w:rsid w:val="00CE68C5"/>
    <w:rsid w:val="00CE7DBE"/>
    <w:rsid w:val="00CF0106"/>
    <w:rsid w:val="00CF01BE"/>
    <w:rsid w:val="00CF07B7"/>
    <w:rsid w:val="00CF4B8B"/>
    <w:rsid w:val="00CF4F8B"/>
    <w:rsid w:val="00CF65F9"/>
    <w:rsid w:val="00CF7822"/>
    <w:rsid w:val="00CF7CF3"/>
    <w:rsid w:val="00D00D86"/>
    <w:rsid w:val="00D0168E"/>
    <w:rsid w:val="00D03D50"/>
    <w:rsid w:val="00D03F46"/>
    <w:rsid w:val="00D04145"/>
    <w:rsid w:val="00D04FFB"/>
    <w:rsid w:val="00D05601"/>
    <w:rsid w:val="00D06C72"/>
    <w:rsid w:val="00D11404"/>
    <w:rsid w:val="00D12687"/>
    <w:rsid w:val="00D13E14"/>
    <w:rsid w:val="00D153BF"/>
    <w:rsid w:val="00D155B1"/>
    <w:rsid w:val="00D15C23"/>
    <w:rsid w:val="00D175A4"/>
    <w:rsid w:val="00D176E1"/>
    <w:rsid w:val="00D17F31"/>
    <w:rsid w:val="00D20F9F"/>
    <w:rsid w:val="00D22F9C"/>
    <w:rsid w:val="00D23715"/>
    <w:rsid w:val="00D239A5"/>
    <w:rsid w:val="00D24651"/>
    <w:rsid w:val="00D246AB"/>
    <w:rsid w:val="00D268BF"/>
    <w:rsid w:val="00D274D3"/>
    <w:rsid w:val="00D31F84"/>
    <w:rsid w:val="00D31FBF"/>
    <w:rsid w:val="00D32B2C"/>
    <w:rsid w:val="00D34E1B"/>
    <w:rsid w:val="00D358E5"/>
    <w:rsid w:val="00D36D05"/>
    <w:rsid w:val="00D37D10"/>
    <w:rsid w:val="00D45501"/>
    <w:rsid w:val="00D45825"/>
    <w:rsid w:val="00D461DA"/>
    <w:rsid w:val="00D46870"/>
    <w:rsid w:val="00D50B95"/>
    <w:rsid w:val="00D51E89"/>
    <w:rsid w:val="00D532E8"/>
    <w:rsid w:val="00D53BA6"/>
    <w:rsid w:val="00D60432"/>
    <w:rsid w:val="00D6151F"/>
    <w:rsid w:val="00D628A9"/>
    <w:rsid w:val="00D62F7A"/>
    <w:rsid w:val="00D630B5"/>
    <w:rsid w:val="00D63176"/>
    <w:rsid w:val="00D63B21"/>
    <w:rsid w:val="00D6420A"/>
    <w:rsid w:val="00D6680B"/>
    <w:rsid w:val="00D70E1B"/>
    <w:rsid w:val="00D72389"/>
    <w:rsid w:val="00D73040"/>
    <w:rsid w:val="00D73E69"/>
    <w:rsid w:val="00D77003"/>
    <w:rsid w:val="00D80287"/>
    <w:rsid w:val="00D844F2"/>
    <w:rsid w:val="00D86033"/>
    <w:rsid w:val="00D86870"/>
    <w:rsid w:val="00D8790C"/>
    <w:rsid w:val="00D903AB"/>
    <w:rsid w:val="00D9131D"/>
    <w:rsid w:val="00D92E59"/>
    <w:rsid w:val="00D93134"/>
    <w:rsid w:val="00D93CE8"/>
    <w:rsid w:val="00D947A4"/>
    <w:rsid w:val="00D97B04"/>
    <w:rsid w:val="00D97DE7"/>
    <w:rsid w:val="00DA0549"/>
    <w:rsid w:val="00DA1D52"/>
    <w:rsid w:val="00DA3B8A"/>
    <w:rsid w:val="00DA48BE"/>
    <w:rsid w:val="00DA61EA"/>
    <w:rsid w:val="00DA7BF2"/>
    <w:rsid w:val="00DB0327"/>
    <w:rsid w:val="00DB13A4"/>
    <w:rsid w:val="00DB1E65"/>
    <w:rsid w:val="00DB2268"/>
    <w:rsid w:val="00DB2BB2"/>
    <w:rsid w:val="00DB2D98"/>
    <w:rsid w:val="00DC1A96"/>
    <w:rsid w:val="00DC2103"/>
    <w:rsid w:val="00DC23EB"/>
    <w:rsid w:val="00DC31FB"/>
    <w:rsid w:val="00DC3851"/>
    <w:rsid w:val="00DC4696"/>
    <w:rsid w:val="00DC674F"/>
    <w:rsid w:val="00DD1A26"/>
    <w:rsid w:val="00DD24BB"/>
    <w:rsid w:val="00DD2AEE"/>
    <w:rsid w:val="00DD30BB"/>
    <w:rsid w:val="00DD3D6B"/>
    <w:rsid w:val="00DD6AF6"/>
    <w:rsid w:val="00DD6EDE"/>
    <w:rsid w:val="00DD7697"/>
    <w:rsid w:val="00DE0124"/>
    <w:rsid w:val="00DE0557"/>
    <w:rsid w:val="00DE108C"/>
    <w:rsid w:val="00DE13D3"/>
    <w:rsid w:val="00DE172B"/>
    <w:rsid w:val="00DE257D"/>
    <w:rsid w:val="00DE4696"/>
    <w:rsid w:val="00DE5F9F"/>
    <w:rsid w:val="00DE671F"/>
    <w:rsid w:val="00DF1733"/>
    <w:rsid w:val="00DF1A56"/>
    <w:rsid w:val="00DF2CD6"/>
    <w:rsid w:val="00DF2EE3"/>
    <w:rsid w:val="00DF5739"/>
    <w:rsid w:val="00DF7B68"/>
    <w:rsid w:val="00E00145"/>
    <w:rsid w:val="00E011E0"/>
    <w:rsid w:val="00E01881"/>
    <w:rsid w:val="00E078AB"/>
    <w:rsid w:val="00E10CAB"/>
    <w:rsid w:val="00E11B1D"/>
    <w:rsid w:val="00E133AD"/>
    <w:rsid w:val="00E13882"/>
    <w:rsid w:val="00E140E4"/>
    <w:rsid w:val="00E15194"/>
    <w:rsid w:val="00E21F17"/>
    <w:rsid w:val="00E22B5F"/>
    <w:rsid w:val="00E22D8C"/>
    <w:rsid w:val="00E2547F"/>
    <w:rsid w:val="00E25B7A"/>
    <w:rsid w:val="00E30059"/>
    <w:rsid w:val="00E33EFB"/>
    <w:rsid w:val="00E3464B"/>
    <w:rsid w:val="00E3626B"/>
    <w:rsid w:val="00E36D13"/>
    <w:rsid w:val="00E37002"/>
    <w:rsid w:val="00E37366"/>
    <w:rsid w:val="00E400E3"/>
    <w:rsid w:val="00E40E4D"/>
    <w:rsid w:val="00E40FB2"/>
    <w:rsid w:val="00E429DB"/>
    <w:rsid w:val="00E42B45"/>
    <w:rsid w:val="00E43098"/>
    <w:rsid w:val="00E44A6A"/>
    <w:rsid w:val="00E47C30"/>
    <w:rsid w:val="00E500E7"/>
    <w:rsid w:val="00E50D52"/>
    <w:rsid w:val="00E51038"/>
    <w:rsid w:val="00E5171B"/>
    <w:rsid w:val="00E531B5"/>
    <w:rsid w:val="00E53F16"/>
    <w:rsid w:val="00E53F6E"/>
    <w:rsid w:val="00E56957"/>
    <w:rsid w:val="00E6259C"/>
    <w:rsid w:val="00E63D44"/>
    <w:rsid w:val="00E63F3B"/>
    <w:rsid w:val="00E6459F"/>
    <w:rsid w:val="00E64881"/>
    <w:rsid w:val="00E648DA"/>
    <w:rsid w:val="00E64D61"/>
    <w:rsid w:val="00E65000"/>
    <w:rsid w:val="00E657B6"/>
    <w:rsid w:val="00E67256"/>
    <w:rsid w:val="00E6738F"/>
    <w:rsid w:val="00E67D64"/>
    <w:rsid w:val="00E713A6"/>
    <w:rsid w:val="00E71990"/>
    <w:rsid w:val="00E72E89"/>
    <w:rsid w:val="00E74A3E"/>
    <w:rsid w:val="00E76012"/>
    <w:rsid w:val="00E77566"/>
    <w:rsid w:val="00E777EE"/>
    <w:rsid w:val="00E80D10"/>
    <w:rsid w:val="00E80F6C"/>
    <w:rsid w:val="00E81ABC"/>
    <w:rsid w:val="00E82BD9"/>
    <w:rsid w:val="00E832CA"/>
    <w:rsid w:val="00E83BC7"/>
    <w:rsid w:val="00E83EBC"/>
    <w:rsid w:val="00E84AD9"/>
    <w:rsid w:val="00E84BCD"/>
    <w:rsid w:val="00E84CA2"/>
    <w:rsid w:val="00E84F4F"/>
    <w:rsid w:val="00E85662"/>
    <w:rsid w:val="00E857C0"/>
    <w:rsid w:val="00E85F22"/>
    <w:rsid w:val="00E8653E"/>
    <w:rsid w:val="00E907D8"/>
    <w:rsid w:val="00E90FDC"/>
    <w:rsid w:val="00E93278"/>
    <w:rsid w:val="00E94DF5"/>
    <w:rsid w:val="00E95886"/>
    <w:rsid w:val="00E95F81"/>
    <w:rsid w:val="00E97295"/>
    <w:rsid w:val="00EA0509"/>
    <w:rsid w:val="00EA18C6"/>
    <w:rsid w:val="00EA4F7E"/>
    <w:rsid w:val="00EA578F"/>
    <w:rsid w:val="00EA5E31"/>
    <w:rsid w:val="00EA751C"/>
    <w:rsid w:val="00EB0E83"/>
    <w:rsid w:val="00EB2E6A"/>
    <w:rsid w:val="00EB425D"/>
    <w:rsid w:val="00EB4C95"/>
    <w:rsid w:val="00EB4DFD"/>
    <w:rsid w:val="00EB5052"/>
    <w:rsid w:val="00EB6C1C"/>
    <w:rsid w:val="00EB6ED0"/>
    <w:rsid w:val="00EC014C"/>
    <w:rsid w:val="00EC55CD"/>
    <w:rsid w:val="00EC6EBA"/>
    <w:rsid w:val="00ED0B16"/>
    <w:rsid w:val="00ED1839"/>
    <w:rsid w:val="00ED18C9"/>
    <w:rsid w:val="00ED21FD"/>
    <w:rsid w:val="00ED3415"/>
    <w:rsid w:val="00ED4CBB"/>
    <w:rsid w:val="00ED4D41"/>
    <w:rsid w:val="00ED6806"/>
    <w:rsid w:val="00ED6C76"/>
    <w:rsid w:val="00EE020F"/>
    <w:rsid w:val="00EE11D9"/>
    <w:rsid w:val="00EE1EE1"/>
    <w:rsid w:val="00EE31CF"/>
    <w:rsid w:val="00EE355E"/>
    <w:rsid w:val="00EE5EBC"/>
    <w:rsid w:val="00EE6ADE"/>
    <w:rsid w:val="00EE7229"/>
    <w:rsid w:val="00EF0144"/>
    <w:rsid w:val="00EF18EA"/>
    <w:rsid w:val="00EF2747"/>
    <w:rsid w:val="00EF36C8"/>
    <w:rsid w:val="00EF3A32"/>
    <w:rsid w:val="00EF3FD9"/>
    <w:rsid w:val="00EF47D4"/>
    <w:rsid w:val="00F018B0"/>
    <w:rsid w:val="00F01AA0"/>
    <w:rsid w:val="00F01AC2"/>
    <w:rsid w:val="00F02DA9"/>
    <w:rsid w:val="00F04D90"/>
    <w:rsid w:val="00F057C0"/>
    <w:rsid w:val="00F070B1"/>
    <w:rsid w:val="00F071B0"/>
    <w:rsid w:val="00F07F02"/>
    <w:rsid w:val="00F10513"/>
    <w:rsid w:val="00F105F9"/>
    <w:rsid w:val="00F12C03"/>
    <w:rsid w:val="00F1331E"/>
    <w:rsid w:val="00F13FAD"/>
    <w:rsid w:val="00F14865"/>
    <w:rsid w:val="00F17918"/>
    <w:rsid w:val="00F200DE"/>
    <w:rsid w:val="00F2050A"/>
    <w:rsid w:val="00F20B51"/>
    <w:rsid w:val="00F24238"/>
    <w:rsid w:val="00F25C88"/>
    <w:rsid w:val="00F26E56"/>
    <w:rsid w:val="00F26F6B"/>
    <w:rsid w:val="00F27844"/>
    <w:rsid w:val="00F303A4"/>
    <w:rsid w:val="00F31843"/>
    <w:rsid w:val="00F32B2B"/>
    <w:rsid w:val="00F32CE0"/>
    <w:rsid w:val="00F3353A"/>
    <w:rsid w:val="00F34F0E"/>
    <w:rsid w:val="00F37FE6"/>
    <w:rsid w:val="00F416EB"/>
    <w:rsid w:val="00F44A2F"/>
    <w:rsid w:val="00F4611D"/>
    <w:rsid w:val="00F55040"/>
    <w:rsid w:val="00F55963"/>
    <w:rsid w:val="00F5630B"/>
    <w:rsid w:val="00F5683B"/>
    <w:rsid w:val="00F56D4E"/>
    <w:rsid w:val="00F5733C"/>
    <w:rsid w:val="00F624B0"/>
    <w:rsid w:val="00F62BE0"/>
    <w:rsid w:val="00F63C3F"/>
    <w:rsid w:val="00F65469"/>
    <w:rsid w:val="00F65626"/>
    <w:rsid w:val="00F70F87"/>
    <w:rsid w:val="00F724DD"/>
    <w:rsid w:val="00F73CC1"/>
    <w:rsid w:val="00F747F9"/>
    <w:rsid w:val="00F77E93"/>
    <w:rsid w:val="00F81273"/>
    <w:rsid w:val="00F8508D"/>
    <w:rsid w:val="00F8577E"/>
    <w:rsid w:val="00F871B1"/>
    <w:rsid w:val="00F87BC0"/>
    <w:rsid w:val="00F87DA8"/>
    <w:rsid w:val="00F900FC"/>
    <w:rsid w:val="00F936DB"/>
    <w:rsid w:val="00F95A18"/>
    <w:rsid w:val="00FA0E30"/>
    <w:rsid w:val="00FA1865"/>
    <w:rsid w:val="00FA4E7A"/>
    <w:rsid w:val="00FA7EAB"/>
    <w:rsid w:val="00FB0E7E"/>
    <w:rsid w:val="00FB0F64"/>
    <w:rsid w:val="00FB1118"/>
    <w:rsid w:val="00FB2413"/>
    <w:rsid w:val="00FB33BE"/>
    <w:rsid w:val="00FB666B"/>
    <w:rsid w:val="00FB7316"/>
    <w:rsid w:val="00FC11FB"/>
    <w:rsid w:val="00FC19B7"/>
    <w:rsid w:val="00FC29A8"/>
    <w:rsid w:val="00FC3DBB"/>
    <w:rsid w:val="00FC416D"/>
    <w:rsid w:val="00FC43E8"/>
    <w:rsid w:val="00FC4917"/>
    <w:rsid w:val="00FC51B1"/>
    <w:rsid w:val="00FC585F"/>
    <w:rsid w:val="00FC5D83"/>
    <w:rsid w:val="00FC6676"/>
    <w:rsid w:val="00FC73D9"/>
    <w:rsid w:val="00FD337E"/>
    <w:rsid w:val="00FD59EC"/>
    <w:rsid w:val="00FD6175"/>
    <w:rsid w:val="00FD65E1"/>
    <w:rsid w:val="00FD7099"/>
    <w:rsid w:val="00FE0DE2"/>
    <w:rsid w:val="00FE1453"/>
    <w:rsid w:val="00FE3CCD"/>
    <w:rsid w:val="00FE48AC"/>
    <w:rsid w:val="00FE6078"/>
    <w:rsid w:val="00FE6A6A"/>
    <w:rsid w:val="00FF0A88"/>
    <w:rsid w:val="00FF108F"/>
    <w:rsid w:val="00FF1BCD"/>
    <w:rsid w:val="00FF3B2B"/>
    <w:rsid w:val="00FF5ED5"/>
    <w:rsid w:val="00FF703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3BDE3C2-2B93-4CF7-AD6A-31DBA61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3DA6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unhideWhenUsed/>
    <w:qFormat/>
    <w:rsid w:val="001B66F1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1B66F1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3"/>
    <w:next w:val="a3"/>
    <w:link w:val="31"/>
    <w:uiPriority w:val="9"/>
    <w:unhideWhenUsed/>
    <w:qFormat/>
    <w:rsid w:val="001B66F1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3"/>
    <w:next w:val="a3"/>
    <w:link w:val="41"/>
    <w:uiPriority w:val="9"/>
    <w:unhideWhenUsed/>
    <w:qFormat/>
    <w:rsid w:val="001B66F1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1B66F1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B66F1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3"/>
    <w:next w:val="a3"/>
    <w:link w:val="70"/>
    <w:uiPriority w:val="9"/>
    <w:unhideWhenUsed/>
    <w:qFormat/>
    <w:rsid w:val="001B66F1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B66F1"/>
    <w:p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B66F1"/>
    <w:p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qFormat/>
    <w:rsid w:val="001B6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3"/>
    <w:link w:val="a9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4"/>
    <w:link w:val="a8"/>
    <w:uiPriority w:val="99"/>
    <w:rsid w:val="001B66F1"/>
    <w:rPr>
      <w:color w:val="000000"/>
    </w:rPr>
  </w:style>
  <w:style w:type="paragraph" w:styleId="aa">
    <w:name w:val="No Spacing"/>
    <w:basedOn w:val="a3"/>
    <w:uiPriority w:val="1"/>
    <w:qFormat/>
    <w:rsid w:val="001B66F1"/>
    <w:pPr>
      <w:spacing w:after="0" w:line="240" w:lineRule="auto"/>
    </w:pPr>
  </w:style>
  <w:style w:type="paragraph" w:styleId="ab">
    <w:name w:val="Closing"/>
    <w:basedOn w:val="a3"/>
    <w:link w:val="ac"/>
    <w:uiPriority w:val="7"/>
    <w:unhideWhenUsed/>
    <w:qFormat/>
    <w:rsid w:val="001B66F1"/>
    <w:pPr>
      <w:spacing w:before="480" w:after="960"/>
      <w:contextualSpacing/>
    </w:pPr>
  </w:style>
  <w:style w:type="character" w:customStyle="1" w:styleId="ac">
    <w:name w:val="Прощание Знак"/>
    <w:basedOn w:val="a4"/>
    <w:link w:val="ab"/>
    <w:uiPriority w:val="7"/>
    <w:rsid w:val="001B66F1"/>
    <w:rPr>
      <w:rFonts w:eastAsia="Times New Roman"/>
      <w:color w:val="000000"/>
      <w:lang w:val="ru-RU"/>
    </w:rPr>
  </w:style>
  <w:style w:type="paragraph" w:customStyle="1" w:styleId="ad">
    <w:name w:val="Адрес получателя"/>
    <w:basedOn w:val="aa"/>
    <w:link w:val="ae"/>
    <w:uiPriority w:val="5"/>
    <w:qFormat/>
    <w:rsid w:val="001B66F1"/>
    <w:pPr>
      <w:spacing w:after="360"/>
      <w:contextualSpacing/>
    </w:pPr>
  </w:style>
  <w:style w:type="paragraph" w:styleId="af">
    <w:name w:val="Salutation"/>
    <w:basedOn w:val="aa"/>
    <w:next w:val="a3"/>
    <w:link w:val="af0"/>
    <w:uiPriority w:val="6"/>
    <w:unhideWhenUsed/>
    <w:qFormat/>
    <w:rsid w:val="001B66F1"/>
    <w:pPr>
      <w:spacing w:before="480" w:after="320"/>
      <w:contextualSpacing/>
    </w:pPr>
    <w:rPr>
      <w:b/>
      <w:bCs/>
    </w:rPr>
  </w:style>
  <w:style w:type="character" w:customStyle="1" w:styleId="af0">
    <w:name w:val="Приветствие Знак"/>
    <w:basedOn w:val="a4"/>
    <w:link w:val="af"/>
    <w:uiPriority w:val="6"/>
    <w:rsid w:val="001B66F1"/>
    <w:rPr>
      <w:b/>
      <w:bCs/>
      <w:color w:val="000000"/>
    </w:rPr>
  </w:style>
  <w:style w:type="paragraph" w:customStyle="1" w:styleId="af1">
    <w:name w:val="Обратный адрес"/>
    <w:basedOn w:val="aa"/>
    <w:uiPriority w:val="3"/>
    <w:qFormat/>
    <w:rsid w:val="001B66F1"/>
    <w:pPr>
      <w:spacing w:after="360"/>
      <w:contextualSpacing/>
    </w:pPr>
  </w:style>
  <w:style w:type="character" w:styleId="af2">
    <w:name w:val="Placeholder Text"/>
    <w:basedOn w:val="a4"/>
    <w:uiPriority w:val="99"/>
    <w:unhideWhenUsed/>
    <w:qFormat/>
    <w:rsid w:val="001B66F1"/>
    <w:rPr>
      <w:color w:val="808080"/>
    </w:rPr>
  </w:style>
  <w:style w:type="paragraph" w:styleId="af3">
    <w:name w:val="Signature"/>
    <w:basedOn w:val="a3"/>
    <w:link w:val="af4"/>
    <w:uiPriority w:val="8"/>
    <w:unhideWhenUsed/>
    <w:rsid w:val="001B66F1"/>
    <w:pPr>
      <w:spacing w:after="200"/>
      <w:contextualSpacing/>
    </w:pPr>
  </w:style>
  <w:style w:type="character" w:customStyle="1" w:styleId="af4">
    <w:name w:val="Подпись Знак"/>
    <w:basedOn w:val="a4"/>
    <w:link w:val="af3"/>
    <w:uiPriority w:val="8"/>
    <w:rsid w:val="001B66F1"/>
    <w:rPr>
      <w:color w:val="000000"/>
    </w:rPr>
  </w:style>
  <w:style w:type="paragraph" w:styleId="af5">
    <w:name w:val="Balloon Text"/>
    <w:basedOn w:val="a3"/>
    <w:link w:val="af6"/>
    <w:uiPriority w:val="99"/>
    <w:semiHidden/>
    <w:unhideWhenUsed/>
    <w:rsid w:val="001B66F1"/>
    <w:rPr>
      <w:rFonts w:hAnsi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1B66F1"/>
    <w:rPr>
      <w:rFonts w:eastAsia="Times New Roman" w:hAnsi="Tahoma"/>
      <w:color w:val="000000"/>
      <w:sz w:val="16"/>
      <w:szCs w:val="16"/>
      <w:lang w:val="ru-RU"/>
    </w:rPr>
  </w:style>
  <w:style w:type="paragraph" w:styleId="af7">
    <w:name w:val="Block Text"/>
    <w:uiPriority w:val="40"/>
    <w:rsid w:val="001B66F1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character" w:styleId="af8">
    <w:name w:val="Book Title"/>
    <w:basedOn w:val="a4"/>
    <w:uiPriority w:val="33"/>
    <w:qFormat/>
    <w:rsid w:val="001B66F1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9">
    <w:name w:val="caption"/>
    <w:basedOn w:val="a3"/>
    <w:next w:val="a3"/>
    <w:uiPriority w:val="35"/>
    <w:unhideWhenUsed/>
    <w:qFormat/>
    <w:rsid w:val="001B66F1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a">
    <w:name w:val="Date"/>
    <w:basedOn w:val="a3"/>
    <w:next w:val="a3"/>
    <w:link w:val="afb"/>
    <w:uiPriority w:val="99"/>
    <w:semiHidden/>
    <w:unhideWhenUsed/>
    <w:rsid w:val="001B66F1"/>
  </w:style>
  <w:style w:type="character" w:customStyle="1" w:styleId="afb">
    <w:name w:val="Дата Знак"/>
    <w:basedOn w:val="a4"/>
    <w:link w:val="afa"/>
    <w:uiPriority w:val="99"/>
    <w:semiHidden/>
    <w:rsid w:val="001B66F1"/>
    <w:rPr>
      <w:rFonts w:eastAsia="Times New Roman"/>
      <w:color w:val="000000"/>
      <w:lang w:val="ru-RU"/>
    </w:rPr>
  </w:style>
  <w:style w:type="character" w:styleId="afc">
    <w:name w:val="Emphasis"/>
    <w:uiPriority w:val="20"/>
    <w:qFormat/>
    <w:rsid w:val="001B66F1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d">
    <w:name w:val="header"/>
    <w:aliases w:val="Знак2"/>
    <w:basedOn w:val="a3"/>
    <w:link w:val="afe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fe">
    <w:name w:val="Верхний колонтитул Знак"/>
    <w:aliases w:val="Знак2 Знак"/>
    <w:basedOn w:val="a4"/>
    <w:link w:val="afd"/>
    <w:uiPriority w:val="99"/>
    <w:rsid w:val="001B66F1"/>
    <w:rPr>
      <w:color w:val="000000"/>
    </w:rPr>
  </w:style>
  <w:style w:type="character" w:customStyle="1" w:styleId="10">
    <w:name w:val="Заголовок 1 Знак"/>
    <w:basedOn w:val="a4"/>
    <w:link w:val="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4"/>
    <w:link w:val="30"/>
    <w:uiPriority w:val="9"/>
    <w:rsid w:val="001B66F1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1B66F1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4"/>
    <w:link w:val="50"/>
    <w:uiPriority w:val="9"/>
    <w:semiHidden/>
    <w:rsid w:val="001B66F1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4"/>
    <w:link w:val="6"/>
    <w:uiPriority w:val="9"/>
    <w:semiHidden/>
    <w:rsid w:val="001B66F1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B66F1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B66F1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4"/>
    <w:link w:val="9"/>
    <w:uiPriority w:val="9"/>
    <w:semiHidden/>
    <w:rsid w:val="001B66F1"/>
    <w:rPr>
      <w:rFonts w:ascii="Arial" w:eastAsia="Times New Roman" w:hAnsi="Arial" w:cs="Times New Roman"/>
      <w:i/>
      <w:iCs/>
      <w:color w:val="D34817"/>
      <w:spacing w:val="10"/>
    </w:rPr>
  </w:style>
  <w:style w:type="character" w:styleId="aff">
    <w:name w:val="Hyperlink"/>
    <w:basedOn w:val="a4"/>
    <w:uiPriority w:val="99"/>
    <w:unhideWhenUsed/>
    <w:rsid w:val="001B66F1"/>
    <w:rPr>
      <w:color w:val="CC9900"/>
      <w:u w:val="single"/>
    </w:rPr>
  </w:style>
  <w:style w:type="character" w:styleId="aff0">
    <w:name w:val="Intense Emphasis"/>
    <w:basedOn w:val="a4"/>
    <w:uiPriority w:val="21"/>
    <w:qFormat/>
    <w:rsid w:val="001B66F1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f1">
    <w:name w:val="Intense Quote"/>
    <w:basedOn w:val="a3"/>
    <w:link w:val="aff2"/>
    <w:uiPriority w:val="30"/>
    <w:qFormat/>
    <w:rsid w:val="001B66F1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f2">
    <w:name w:val="Выделенная цитата Знак"/>
    <w:basedOn w:val="a4"/>
    <w:link w:val="aff1"/>
    <w:uiPriority w:val="30"/>
    <w:rsid w:val="001B66F1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f3">
    <w:name w:val="Intense Reference"/>
    <w:basedOn w:val="a4"/>
    <w:uiPriority w:val="32"/>
    <w:qFormat/>
    <w:rsid w:val="001B66F1"/>
    <w:rPr>
      <w:b/>
      <w:bCs/>
      <w:color w:val="D34817"/>
      <w:sz w:val="22"/>
      <w:u w:val="single"/>
    </w:rPr>
  </w:style>
  <w:style w:type="paragraph" w:styleId="a">
    <w:name w:val="List Bullet"/>
    <w:basedOn w:val="a3"/>
    <w:uiPriority w:val="37"/>
    <w:unhideWhenUsed/>
    <w:qFormat/>
    <w:rsid w:val="001B66F1"/>
    <w:pPr>
      <w:numPr>
        <w:numId w:val="1"/>
      </w:numPr>
      <w:spacing w:after="0"/>
      <w:contextualSpacing/>
    </w:pPr>
  </w:style>
  <w:style w:type="paragraph" w:styleId="2">
    <w:name w:val="List Bullet 2"/>
    <w:basedOn w:val="a3"/>
    <w:uiPriority w:val="37"/>
    <w:unhideWhenUsed/>
    <w:qFormat/>
    <w:rsid w:val="001B66F1"/>
    <w:pPr>
      <w:numPr>
        <w:numId w:val="2"/>
      </w:numPr>
      <w:spacing w:after="0"/>
    </w:pPr>
  </w:style>
  <w:style w:type="paragraph" w:styleId="3">
    <w:name w:val="List Bullet 3"/>
    <w:basedOn w:val="a3"/>
    <w:uiPriority w:val="37"/>
    <w:unhideWhenUsed/>
    <w:qFormat/>
    <w:rsid w:val="001B66F1"/>
    <w:pPr>
      <w:numPr>
        <w:numId w:val="3"/>
      </w:numPr>
      <w:spacing w:after="0"/>
    </w:pPr>
  </w:style>
  <w:style w:type="paragraph" w:styleId="4">
    <w:name w:val="List Bullet 4"/>
    <w:basedOn w:val="a3"/>
    <w:uiPriority w:val="37"/>
    <w:unhideWhenUsed/>
    <w:qFormat/>
    <w:rsid w:val="001B66F1"/>
    <w:pPr>
      <w:numPr>
        <w:numId w:val="4"/>
      </w:numPr>
      <w:spacing w:after="0"/>
    </w:pPr>
  </w:style>
  <w:style w:type="paragraph" w:styleId="5">
    <w:name w:val="List Bullet 5"/>
    <w:basedOn w:val="a3"/>
    <w:uiPriority w:val="37"/>
    <w:unhideWhenUsed/>
    <w:qFormat/>
    <w:rsid w:val="001B66F1"/>
    <w:pPr>
      <w:numPr>
        <w:numId w:val="5"/>
      </w:numPr>
      <w:spacing w:after="0"/>
    </w:pPr>
  </w:style>
  <w:style w:type="paragraph" w:styleId="23">
    <w:name w:val="Quote"/>
    <w:basedOn w:val="a3"/>
    <w:link w:val="24"/>
    <w:uiPriority w:val="29"/>
    <w:qFormat/>
    <w:rsid w:val="001B66F1"/>
    <w:rPr>
      <w:i/>
      <w:iCs/>
      <w:color w:val="7F7F7F"/>
      <w:sz w:val="24"/>
      <w:szCs w:val="24"/>
    </w:rPr>
  </w:style>
  <w:style w:type="character" w:customStyle="1" w:styleId="24">
    <w:name w:val="Цитата 2 Знак"/>
    <w:basedOn w:val="a4"/>
    <w:link w:val="23"/>
    <w:uiPriority w:val="29"/>
    <w:rsid w:val="001B66F1"/>
    <w:rPr>
      <w:i/>
      <w:iCs/>
      <w:color w:val="7F7F7F"/>
      <w:sz w:val="24"/>
      <w:szCs w:val="24"/>
    </w:rPr>
  </w:style>
  <w:style w:type="character" w:styleId="aff4">
    <w:name w:val="Strong"/>
    <w:uiPriority w:val="22"/>
    <w:qFormat/>
    <w:rsid w:val="001B66F1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5">
    <w:name w:val="Subtitle"/>
    <w:basedOn w:val="a3"/>
    <w:link w:val="aff6"/>
    <w:uiPriority w:val="11"/>
    <w:rsid w:val="001B66F1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6">
    <w:name w:val="Подзаголовок Знак"/>
    <w:basedOn w:val="a4"/>
    <w:link w:val="aff5"/>
    <w:uiPriority w:val="11"/>
    <w:rsid w:val="001B66F1"/>
    <w:rPr>
      <w:rFonts w:ascii="Arial" w:eastAsia="Times New Roman" w:hAnsi="Arial" w:cs="Times New Roman"/>
      <w:sz w:val="28"/>
      <w:szCs w:val="28"/>
    </w:rPr>
  </w:style>
  <w:style w:type="character" w:styleId="aff7">
    <w:name w:val="Subtle Emphasis"/>
    <w:basedOn w:val="a4"/>
    <w:uiPriority w:val="19"/>
    <w:qFormat/>
    <w:rsid w:val="001B66F1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8">
    <w:name w:val="Subtle Reference"/>
    <w:basedOn w:val="a4"/>
    <w:uiPriority w:val="31"/>
    <w:qFormat/>
    <w:rsid w:val="001B66F1"/>
    <w:rPr>
      <w:color w:val="737373"/>
      <w:sz w:val="22"/>
      <w:u w:val="single"/>
    </w:rPr>
  </w:style>
  <w:style w:type="paragraph" w:styleId="aff9">
    <w:name w:val="Title"/>
    <w:basedOn w:val="a3"/>
    <w:link w:val="affa"/>
    <w:uiPriority w:val="10"/>
    <w:rsid w:val="001B66F1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a">
    <w:name w:val="Название Знак"/>
    <w:basedOn w:val="a4"/>
    <w:link w:val="aff9"/>
    <w:uiPriority w:val="10"/>
    <w:rsid w:val="001B66F1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aliases w:val="Содержание 1"/>
    <w:basedOn w:val="a3"/>
    <w:next w:val="a3"/>
    <w:autoRedefine/>
    <w:uiPriority w:val="39"/>
    <w:unhideWhenUsed/>
    <w:qFormat/>
    <w:rsid w:val="00A2410D"/>
    <w:pPr>
      <w:tabs>
        <w:tab w:val="left" w:pos="446"/>
        <w:tab w:val="right" w:leader="dot" w:pos="9498"/>
      </w:tabs>
      <w:spacing w:before="120" w:after="40" w:line="240" w:lineRule="auto"/>
      <w:ind w:right="197"/>
      <w:jc w:val="both"/>
    </w:pPr>
    <w:rPr>
      <w:smallCaps/>
      <w:noProof/>
      <w:color w:val="9B2D1F"/>
    </w:rPr>
  </w:style>
  <w:style w:type="paragraph" w:styleId="25">
    <w:name w:val="toc 2"/>
    <w:basedOn w:val="a3"/>
    <w:next w:val="a3"/>
    <w:autoRedefine/>
    <w:uiPriority w:val="39"/>
    <w:unhideWhenUsed/>
    <w:qFormat/>
    <w:rsid w:val="006C2595"/>
    <w:pPr>
      <w:tabs>
        <w:tab w:val="right" w:leader="dot" w:pos="9498"/>
      </w:tabs>
      <w:spacing w:before="120" w:after="40" w:line="240" w:lineRule="auto"/>
      <w:ind w:left="216" w:right="198"/>
      <w:jc w:val="center"/>
    </w:pPr>
    <w:rPr>
      <w:rFonts w:ascii="Cambria" w:hAnsi="Cambria"/>
      <w:smallCaps/>
      <w:strike/>
      <w:noProof/>
      <w:color w:val="auto"/>
      <w:sz w:val="24"/>
      <w:szCs w:val="24"/>
    </w:rPr>
  </w:style>
  <w:style w:type="paragraph" w:styleId="32">
    <w:name w:val="toc 3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b">
    <w:name w:val="Текст даты"/>
    <w:basedOn w:val="a3"/>
    <w:uiPriority w:val="35"/>
    <w:rsid w:val="001B66F1"/>
    <w:pPr>
      <w:spacing w:before="720" w:after="200"/>
      <w:contextualSpacing/>
    </w:pPr>
  </w:style>
  <w:style w:type="paragraph" w:customStyle="1" w:styleId="affc">
    <w:name w:val="Серый текст"/>
    <w:basedOn w:val="aa"/>
    <w:uiPriority w:val="35"/>
    <w:qFormat/>
    <w:rsid w:val="001B66F1"/>
    <w:rPr>
      <w:rFonts w:ascii="Arial" w:hAnsi="Arial"/>
      <w:color w:val="7F7F7F"/>
      <w:sz w:val="20"/>
      <w:szCs w:val="20"/>
    </w:rPr>
  </w:style>
  <w:style w:type="character" w:customStyle="1" w:styleId="ae">
    <w:name w:val="Адрес получателя (знак)"/>
    <w:basedOn w:val="a4"/>
    <w:link w:val="ad"/>
    <w:uiPriority w:val="5"/>
    <w:locked/>
    <w:rsid w:val="001B66F1"/>
    <w:rPr>
      <w:color w:val="000000"/>
    </w:rPr>
  </w:style>
  <w:style w:type="paragraph" w:styleId="affd">
    <w:name w:val="List Paragraph"/>
    <w:basedOn w:val="a3"/>
    <w:uiPriority w:val="34"/>
    <w:qFormat/>
    <w:rsid w:val="003E3DA6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customStyle="1" w:styleId="affe">
    <w:name w:val="Основной текст Знак"/>
    <w:basedOn w:val="a4"/>
    <w:link w:val="afff"/>
    <w:locked/>
    <w:rsid w:val="003E3DA6"/>
    <w:rPr>
      <w:sz w:val="36"/>
    </w:rPr>
  </w:style>
  <w:style w:type="paragraph" w:styleId="afff">
    <w:name w:val="Body Text"/>
    <w:basedOn w:val="a3"/>
    <w:link w:val="affe"/>
    <w:rsid w:val="003E3DA6"/>
    <w:pPr>
      <w:spacing w:after="0" w:line="240" w:lineRule="auto"/>
    </w:pPr>
    <w:rPr>
      <w:color w:val="auto"/>
      <w:sz w:val="36"/>
      <w:lang w:val="en-US"/>
    </w:rPr>
  </w:style>
  <w:style w:type="character" w:customStyle="1" w:styleId="12">
    <w:name w:val="Основной текст Знак1"/>
    <w:basedOn w:val="a4"/>
    <w:uiPriority w:val="99"/>
    <w:semiHidden/>
    <w:rsid w:val="003E3DA6"/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afff0">
    <w:name w:val="Шрифт РД"/>
    <w:basedOn w:val="a3"/>
    <w:rsid w:val="003E3DA6"/>
    <w:pPr>
      <w:tabs>
        <w:tab w:val="left" w:pos="709"/>
      </w:tabs>
      <w:spacing w:after="0" w:line="240" w:lineRule="auto"/>
      <w:jc w:val="both"/>
    </w:pPr>
    <w:rPr>
      <w:color w:val="auto"/>
      <w:sz w:val="24"/>
      <w:szCs w:val="20"/>
      <w:lang w:eastAsia="ru-RU"/>
    </w:rPr>
  </w:style>
  <w:style w:type="paragraph" w:customStyle="1" w:styleId="CELLHEADER">
    <w:name w:val="CELLHEADER"/>
    <w:basedOn w:val="a3"/>
    <w:rsid w:val="003E3DA6"/>
    <w:pPr>
      <w:spacing w:after="0" w:line="240" w:lineRule="auto"/>
      <w:jc w:val="center"/>
    </w:pPr>
    <w:rPr>
      <w:b/>
      <w:color w:val="auto"/>
      <w:sz w:val="24"/>
      <w:szCs w:val="24"/>
      <w:lang w:eastAsia="ru-RU"/>
    </w:rPr>
  </w:style>
  <w:style w:type="paragraph" w:styleId="afff1">
    <w:name w:val="Document Map"/>
    <w:basedOn w:val="a3"/>
    <w:link w:val="afff2"/>
    <w:uiPriority w:val="99"/>
    <w:semiHidden/>
    <w:unhideWhenUsed/>
    <w:rsid w:val="00A10E4C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4"/>
    <w:link w:val="afff1"/>
    <w:uiPriority w:val="99"/>
    <w:semiHidden/>
    <w:rsid w:val="00A10E4C"/>
    <w:rPr>
      <w:rFonts w:ascii="Tahoma" w:hAnsi="Tahoma" w:cs="Tahoma"/>
      <w:color w:val="000000"/>
      <w:sz w:val="16"/>
      <w:szCs w:val="16"/>
      <w:lang w:eastAsia="en-US"/>
    </w:rPr>
  </w:style>
  <w:style w:type="paragraph" w:styleId="afff3">
    <w:name w:val="Revision"/>
    <w:hidden/>
    <w:uiPriority w:val="99"/>
    <w:semiHidden/>
    <w:rsid w:val="00013804"/>
    <w:rPr>
      <w:color w:val="000000"/>
      <w:sz w:val="22"/>
      <w:szCs w:val="22"/>
      <w:lang w:eastAsia="en-US"/>
    </w:rPr>
  </w:style>
  <w:style w:type="paragraph" w:customStyle="1" w:styleId="a0">
    <w:name w:val="Д_СтПункт№"/>
    <w:basedOn w:val="a3"/>
    <w:rsid w:val="00E8653E"/>
    <w:pPr>
      <w:numPr>
        <w:numId w:val="6"/>
      </w:numPr>
      <w:suppressAutoHyphens/>
      <w:spacing w:after="120" w:line="240" w:lineRule="auto"/>
    </w:pPr>
    <w:rPr>
      <w:rFonts w:ascii="Arial Narrow" w:hAnsi="Arial Narrow"/>
      <w:color w:val="auto"/>
      <w:sz w:val="24"/>
      <w:szCs w:val="24"/>
      <w:lang w:eastAsia="ar-SA"/>
    </w:rPr>
  </w:style>
  <w:style w:type="paragraph" w:customStyle="1" w:styleId="afff4">
    <w:name w:val="Д_СтПунктП№"/>
    <w:basedOn w:val="a3"/>
    <w:rsid w:val="00E8653E"/>
    <w:pPr>
      <w:tabs>
        <w:tab w:val="num" w:pos="567"/>
      </w:tabs>
      <w:suppressAutoHyphens/>
      <w:spacing w:after="120" w:line="240" w:lineRule="auto"/>
      <w:ind w:left="567" w:hanging="567"/>
    </w:pPr>
    <w:rPr>
      <w:rFonts w:ascii="Arial Narrow" w:hAnsi="Arial Narrow"/>
      <w:color w:val="auto"/>
      <w:sz w:val="24"/>
      <w:szCs w:val="24"/>
      <w:lang w:eastAsia="ar-SA"/>
    </w:rPr>
  </w:style>
  <w:style w:type="paragraph" w:styleId="26">
    <w:name w:val="Body Text 2"/>
    <w:basedOn w:val="a3"/>
    <w:link w:val="27"/>
    <w:uiPriority w:val="99"/>
    <w:semiHidden/>
    <w:unhideWhenUsed/>
    <w:rsid w:val="00B43D71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B43D71"/>
    <w:rPr>
      <w:color w:val="000000"/>
      <w:sz w:val="22"/>
      <w:szCs w:val="22"/>
      <w:lang w:eastAsia="en-US"/>
    </w:rPr>
  </w:style>
  <w:style w:type="character" w:styleId="afff5">
    <w:name w:val="footnote reference"/>
    <w:basedOn w:val="a4"/>
    <w:uiPriority w:val="99"/>
    <w:semiHidden/>
    <w:unhideWhenUsed/>
    <w:rsid w:val="00995886"/>
    <w:rPr>
      <w:vertAlign w:val="superscript"/>
    </w:rPr>
  </w:style>
  <w:style w:type="paragraph" w:styleId="afff6">
    <w:name w:val="Normal (Web)"/>
    <w:basedOn w:val="a3"/>
    <w:uiPriority w:val="99"/>
    <w:unhideWhenUsed/>
    <w:rsid w:val="007B1C8C"/>
    <w:rPr>
      <w:sz w:val="24"/>
      <w:szCs w:val="24"/>
    </w:rPr>
  </w:style>
  <w:style w:type="paragraph" w:styleId="afff7">
    <w:name w:val="footnote text"/>
    <w:basedOn w:val="a3"/>
    <w:link w:val="afff8"/>
    <w:uiPriority w:val="99"/>
    <w:unhideWhenUsed/>
    <w:rsid w:val="00BF6A4C"/>
    <w:rPr>
      <w:sz w:val="20"/>
      <w:szCs w:val="20"/>
    </w:rPr>
  </w:style>
  <w:style w:type="character" w:customStyle="1" w:styleId="afff8">
    <w:name w:val="Текст сноски Знак"/>
    <w:basedOn w:val="a4"/>
    <w:link w:val="afff7"/>
    <w:uiPriority w:val="99"/>
    <w:rsid w:val="00BF6A4C"/>
    <w:rPr>
      <w:color w:val="000000"/>
      <w:lang w:eastAsia="en-US"/>
    </w:rPr>
  </w:style>
  <w:style w:type="character" w:customStyle="1" w:styleId="afff9">
    <w:name w:val="Основной текст_"/>
    <w:link w:val="13"/>
    <w:rsid w:val="00241B9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3"/>
    <w:link w:val="afff9"/>
    <w:rsid w:val="00241B97"/>
    <w:pPr>
      <w:shd w:val="clear" w:color="auto" w:fill="FFFFFF"/>
      <w:spacing w:after="0" w:line="274" w:lineRule="exact"/>
    </w:pPr>
    <w:rPr>
      <w:color w:val="auto"/>
      <w:sz w:val="23"/>
      <w:szCs w:val="23"/>
      <w:lang w:eastAsia="ru-RU"/>
    </w:rPr>
  </w:style>
  <w:style w:type="paragraph" w:styleId="afffa">
    <w:name w:val="annotation text"/>
    <w:basedOn w:val="a3"/>
    <w:link w:val="afffb"/>
    <w:uiPriority w:val="99"/>
    <w:semiHidden/>
    <w:unhideWhenUsed/>
    <w:rsid w:val="00640D25"/>
    <w:pPr>
      <w:suppressAutoHyphens/>
      <w:spacing w:after="0" w:line="240" w:lineRule="auto"/>
    </w:pPr>
    <w:rPr>
      <w:color w:val="auto"/>
      <w:sz w:val="20"/>
      <w:szCs w:val="20"/>
      <w:lang w:eastAsia="ar-SA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640D25"/>
    <w:rPr>
      <w:lang w:eastAsia="ar-SA"/>
    </w:rPr>
  </w:style>
  <w:style w:type="character" w:styleId="afffc">
    <w:name w:val="annotation reference"/>
    <w:uiPriority w:val="99"/>
    <w:semiHidden/>
    <w:unhideWhenUsed/>
    <w:rsid w:val="00640D25"/>
    <w:rPr>
      <w:sz w:val="16"/>
      <w:szCs w:val="16"/>
    </w:rPr>
  </w:style>
  <w:style w:type="paragraph" w:styleId="afffd">
    <w:name w:val="annotation subject"/>
    <w:basedOn w:val="afffa"/>
    <w:next w:val="afffa"/>
    <w:link w:val="afffe"/>
    <w:uiPriority w:val="99"/>
    <w:semiHidden/>
    <w:unhideWhenUsed/>
    <w:rsid w:val="00640D25"/>
    <w:pPr>
      <w:suppressAutoHyphens w:val="0"/>
      <w:spacing w:after="160"/>
    </w:pPr>
    <w:rPr>
      <w:b/>
      <w:bCs/>
      <w:color w:val="000000"/>
      <w:lang w:eastAsia="en-US"/>
    </w:rPr>
  </w:style>
  <w:style w:type="character" w:customStyle="1" w:styleId="afffe">
    <w:name w:val="Тема примечания Знак"/>
    <w:basedOn w:val="afffb"/>
    <w:link w:val="afffd"/>
    <w:uiPriority w:val="99"/>
    <w:semiHidden/>
    <w:rsid w:val="00640D25"/>
    <w:rPr>
      <w:b/>
      <w:bCs/>
      <w:color w:val="000000"/>
      <w:lang w:eastAsia="en-US"/>
    </w:rPr>
  </w:style>
  <w:style w:type="character" w:customStyle="1" w:styleId="affff">
    <w:name w:val="Гипертекстовая ссылка"/>
    <w:basedOn w:val="a4"/>
    <w:uiPriority w:val="99"/>
    <w:rsid w:val="00640D25"/>
    <w:rPr>
      <w:color w:val="106BBE"/>
    </w:rPr>
  </w:style>
  <w:style w:type="paragraph" w:customStyle="1" w:styleId="Style7">
    <w:name w:val="Style7"/>
    <w:basedOn w:val="a3"/>
    <w:uiPriority w:val="99"/>
    <w:rsid w:val="007D6A63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/>
    </w:rPr>
  </w:style>
  <w:style w:type="numbering" w:customStyle="1" w:styleId="20">
    <w:name w:val="Стиль2"/>
    <w:uiPriority w:val="99"/>
    <w:rsid w:val="00E500E7"/>
    <w:pPr>
      <w:numPr>
        <w:numId w:val="16"/>
      </w:numPr>
    </w:pPr>
  </w:style>
  <w:style w:type="character" w:customStyle="1" w:styleId="WW8Num10z2">
    <w:name w:val="WW8Num10z2"/>
    <w:rsid w:val="00994854"/>
    <w:rPr>
      <w:rFonts w:ascii="Arial Narrow" w:hAnsi="Arial Narrow"/>
      <w:b/>
      <w:i w:val="0"/>
      <w:sz w:val="24"/>
    </w:rPr>
  </w:style>
  <w:style w:type="paragraph" w:customStyle="1" w:styleId="a2">
    <w:name w:val="Д_Глава"/>
    <w:basedOn w:val="a3"/>
    <w:next w:val="a3"/>
    <w:rsid w:val="0053714A"/>
    <w:pPr>
      <w:numPr>
        <w:numId w:val="21"/>
      </w:numPr>
      <w:suppressAutoHyphens/>
      <w:spacing w:before="240" w:after="120" w:line="240" w:lineRule="auto"/>
    </w:pPr>
    <w:rPr>
      <w:rFonts w:ascii="Arial" w:hAnsi="Arial" w:cs="Arial"/>
      <w:b/>
      <w:color w:val="auto"/>
      <w:sz w:val="28"/>
      <w:szCs w:val="28"/>
      <w:lang w:eastAsia="ar-SA"/>
    </w:rPr>
  </w:style>
  <w:style w:type="paragraph" w:customStyle="1" w:styleId="Default">
    <w:name w:val="Default"/>
    <w:rsid w:val="00AB7CC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823D3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0">
    <w:name w:val="TOC Heading"/>
    <w:basedOn w:val="1"/>
    <w:next w:val="a3"/>
    <w:uiPriority w:val="39"/>
    <w:semiHidden/>
    <w:unhideWhenUsed/>
    <w:qFormat/>
    <w:rsid w:val="00C617E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pacing w:val="0"/>
    </w:rPr>
  </w:style>
  <w:style w:type="character" w:customStyle="1" w:styleId="FontStyle105">
    <w:name w:val="Font Style105"/>
    <w:uiPriority w:val="99"/>
    <w:rsid w:val="00C617E9"/>
    <w:rPr>
      <w:rFonts w:ascii="Cambria" w:hAnsi="Cambria" w:cs="Cambria"/>
      <w:sz w:val="22"/>
      <w:szCs w:val="22"/>
    </w:rPr>
  </w:style>
  <w:style w:type="paragraph" w:customStyle="1" w:styleId="Style28">
    <w:name w:val="Style28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06">
    <w:name w:val="Font Style106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customStyle="1" w:styleId="Style47">
    <w:name w:val="Style47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9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6">
    <w:name w:val="Font Style116"/>
    <w:uiPriority w:val="99"/>
    <w:rsid w:val="00C617E9"/>
    <w:rPr>
      <w:rFonts w:ascii="Cambria" w:hAnsi="Cambria" w:cs="Cambria"/>
      <w:sz w:val="18"/>
      <w:szCs w:val="18"/>
    </w:rPr>
  </w:style>
  <w:style w:type="paragraph" w:customStyle="1" w:styleId="Style12">
    <w:name w:val="Style12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11" w:lineRule="exact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56">
    <w:name w:val="Style56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8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2">
    <w:name w:val="Font Style112"/>
    <w:uiPriority w:val="99"/>
    <w:rsid w:val="00C617E9"/>
    <w:rPr>
      <w:rFonts w:ascii="Times New Roman" w:hAnsi="Times New Roman" w:cs="Times New Roman"/>
      <w:i/>
      <w:iCs/>
      <w:sz w:val="14"/>
      <w:szCs w:val="14"/>
    </w:rPr>
  </w:style>
  <w:style w:type="paragraph" w:customStyle="1" w:styleId="formattext">
    <w:name w:val="formattext"/>
    <w:rsid w:val="00C617E9"/>
    <w:pPr>
      <w:widowControl w:val="0"/>
      <w:autoSpaceDE w:val="0"/>
      <w:autoSpaceDN w:val="0"/>
      <w:adjustRightInd w:val="0"/>
    </w:pPr>
    <w:rPr>
      <w:sz w:val="18"/>
      <w:szCs w:val="18"/>
    </w:rPr>
  </w:style>
  <w:style w:type="numbering" w:customStyle="1" w:styleId="14">
    <w:name w:val="Нет списка1"/>
    <w:next w:val="a6"/>
    <w:uiPriority w:val="99"/>
    <w:semiHidden/>
    <w:unhideWhenUsed/>
    <w:rsid w:val="00C617E9"/>
  </w:style>
  <w:style w:type="table" w:customStyle="1" w:styleId="15">
    <w:name w:val="Сетка таблицы1"/>
    <w:basedOn w:val="a5"/>
    <w:next w:val="a7"/>
    <w:uiPriority w:val="59"/>
    <w:rsid w:val="00C617E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C61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617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yle9">
    <w:name w:val="Style9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40" w:lineRule="auto"/>
      <w:jc w:val="right"/>
    </w:pPr>
    <w:rPr>
      <w:color w:val="auto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2" w:lineRule="exact"/>
      <w:ind w:hanging="485"/>
      <w:jc w:val="both"/>
    </w:pPr>
    <w:rPr>
      <w:color w:val="auto"/>
      <w:sz w:val="24"/>
      <w:szCs w:val="24"/>
      <w:lang w:eastAsia="ru-RU"/>
    </w:rPr>
  </w:style>
  <w:style w:type="character" w:customStyle="1" w:styleId="FontStyle19">
    <w:name w:val="Font Style19"/>
    <w:uiPriority w:val="99"/>
    <w:rsid w:val="00C617E9"/>
    <w:rPr>
      <w:rFonts w:ascii="Cambria" w:hAnsi="Cambria" w:cs="Cambria"/>
      <w:sz w:val="22"/>
      <w:szCs w:val="22"/>
    </w:rPr>
  </w:style>
  <w:style w:type="character" w:customStyle="1" w:styleId="FontStyle20">
    <w:name w:val="Font Style20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styleId="affff1">
    <w:name w:val="endnote text"/>
    <w:basedOn w:val="a3"/>
    <w:link w:val="affff2"/>
    <w:uiPriority w:val="99"/>
    <w:semiHidden/>
    <w:unhideWhenUsed/>
    <w:rsid w:val="00C617E9"/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C617E9"/>
    <w:rPr>
      <w:color w:val="000000"/>
      <w:lang w:eastAsia="en-US"/>
    </w:rPr>
  </w:style>
  <w:style w:type="character" w:styleId="affff3">
    <w:name w:val="endnote reference"/>
    <w:uiPriority w:val="99"/>
    <w:semiHidden/>
    <w:unhideWhenUsed/>
    <w:rsid w:val="00C617E9"/>
    <w:rPr>
      <w:vertAlign w:val="superscript"/>
    </w:rPr>
  </w:style>
  <w:style w:type="numbering" w:customStyle="1" w:styleId="28">
    <w:name w:val="Нет списка2"/>
    <w:next w:val="a6"/>
    <w:uiPriority w:val="99"/>
    <w:semiHidden/>
    <w:unhideWhenUsed/>
    <w:rsid w:val="00C617E9"/>
  </w:style>
  <w:style w:type="character" w:styleId="affff4">
    <w:name w:val="FollowedHyperlink"/>
    <w:uiPriority w:val="99"/>
    <w:semiHidden/>
    <w:unhideWhenUsed/>
    <w:rsid w:val="00C617E9"/>
    <w:rPr>
      <w:color w:val="800080"/>
      <w:u w:val="single"/>
    </w:rPr>
  </w:style>
  <w:style w:type="paragraph" w:customStyle="1" w:styleId="font5">
    <w:name w:val="font5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i/>
      <w:iCs/>
      <w:color w:val="FFFFFF"/>
      <w:sz w:val="20"/>
      <w:szCs w:val="20"/>
      <w:lang w:eastAsia="ru-RU"/>
    </w:rPr>
  </w:style>
  <w:style w:type="paragraph" w:customStyle="1" w:styleId="xl63">
    <w:name w:val="xl63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4">
    <w:name w:val="xl64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5">
    <w:name w:val="xl65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eastAsia="ru-RU"/>
    </w:rPr>
  </w:style>
  <w:style w:type="paragraph" w:customStyle="1" w:styleId="xl66">
    <w:name w:val="xl6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7">
    <w:name w:val="xl67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8">
    <w:name w:val="xl68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9">
    <w:name w:val="xl69"/>
    <w:basedOn w:val="a3"/>
    <w:rsid w:val="00C617E9"/>
    <w:pPr>
      <w:pBdr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b/>
      <w:bCs/>
      <w:color w:val="4682B4"/>
      <w:sz w:val="28"/>
      <w:szCs w:val="28"/>
      <w:lang w:eastAsia="ru-RU"/>
    </w:rPr>
  </w:style>
  <w:style w:type="paragraph" w:customStyle="1" w:styleId="xl70">
    <w:name w:val="xl70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1">
    <w:name w:val="xl71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2">
    <w:name w:val="xl72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3">
    <w:name w:val="xl73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4">
    <w:name w:val="xl74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5">
    <w:name w:val="xl75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6">
    <w:name w:val="xl7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7">
    <w:name w:val="xl77"/>
    <w:basedOn w:val="a3"/>
    <w:rsid w:val="00C617E9"/>
    <w:pP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eastAsia="ru-RU"/>
    </w:rPr>
  </w:style>
  <w:style w:type="paragraph" w:customStyle="1" w:styleId="xl78">
    <w:name w:val="xl78"/>
    <w:basedOn w:val="a3"/>
    <w:rsid w:val="00C617E9"/>
    <w:pPr>
      <w:pBdr>
        <w:top w:val="single" w:sz="4" w:space="0" w:color="D3D3D3"/>
        <w:lef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9">
    <w:name w:val="xl79"/>
    <w:basedOn w:val="a3"/>
    <w:rsid w:val="00C617E9"/>
    <w:pPr>
      <w:pBdr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0">
    <w:name w:val="xl80"/>
    <w:basedOn w:val="a3"/>
    <w:rsid w:val="00C617E9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1">
    <w:name w:val="xl81"/>
    <w:basedOn w:val="a3"/>
    <w:rsid w:val="00C617E9"/>
    <w:pPr>
      <w:pBdr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a1">
    <w:name w:val="Заголовок статьи"/>
    <w:basedOn w:val="a3"/>
    <w:rsid w:val="00C617E9"/>
    <w:pPr>
      <w:numPr>
        <w:numId w:val="23"/>
      </w:numPr>
      <w:suppressAutoHyphens/>
      <w:spacing w:after="57" w:line="240" w:lineRule="auto"/>
      <w:ind w:firstLine="850"/>
      <w:jc w:val="center"/>
    </w:pPr>
    <w:rPr>
      <w:rFonts w:ascii="Arial" w:hAnsi="Arial"/>
      <w:b/>
      <w:color w:val="auto"/>
      <w:szCs w:val="24"/>
      <w:lang w:eastAsia="ar-SA"/>
    </w:rPr>
  </w:style>
  <w:style w:type="paragraph" w:customStyle="1" w:styleId="affff5">
    <w:name w:val="Текст статьи нумерованный"/>
    <w:basedOn w:val="a3"/>
    <w:rsid w:val="00C617E9"/>
    <w:pPr>
      <w:suppressAutoHyphens/>
      <w:spacing w:before="57" w:after="0" w:line="240" w:lineRule="auto"/>
      <w:ind w:left="502" w:hanging="360"/>
      <w:jc w:val="both"/>
    </w:pPr>
    <w:rPr>
      <w:rFonts w:ascii="Arial" w:hAnsi="Arial"/>
      <w:color w:val="auto"/>
      <w:szCs w:val="24"/>
      <w:lang w:eastAsia="ar-SA"/>
    </w:rPr>
  </w:style>
  <w:style w:type="character" w:customStyle="1" w:styleId="16">
    <w:name w:val="Заголовок №1_"/>
    <w:link w:val="17"/>
    <w:rsid w:val="00C617E9"/>
    <w:rPr>
      <w:sz w:val="32"/>
      <w:szCs w:val="32"/>
      <w:shd w:val="clear" w:color="auto" w:fill="FFFFFF"/>
    </w:rPr>
  </w:style>
  <w:style w:type="paragraph" w:customStyle="1" w:styleId="17">
    <w:name w:val="Заголовок №1"/>
    <w:basedOn w:val="a3"/>
    <w:link w:val="16"/>
    <w:rsid w:val="00C617E9"/>
    <w:pPr>
      <w:shd w:val="clear" w:color="auto" w:fill="FFFFFF"/>
      <w:spacing w:before="1320" w:after="2640" w:line="562" w:lineRule="exact"/>
      <w:jc w:val="center"/>
      <w:outlineLvl w:val="0"/>
    </w:pPr>
    <w:rPr>
      <w:color w:val="auto"/>
      <w:sz w:val="32"/>
      <w:szCs w:val="32"/>
      <w:lang w:eastAsia="ru-RU"/>
    </w:rPr>
  </w:style>
  <w:style w:type="paragraph" w:customStyle="1" w:styleId="29">
    <w:name w:val="Основной текст2"/>
    <w:basedOn w:val="a3"/>
    <w:rsid w:val="00C617E9"/>
    <w:pPr>
      <w:shd w:val="clear" w:color="auto" w:fill="FFFFFF"/>
      <w:spacing w:after="180" w:line="0" w:lineRule="atLeast"/>
      <w:ind w:hanging="420"/>
      <w:jc w:val="right"/>
    </w:pPr>
    <w:rPr>
      <w:color w:val="auto"/>
      <w:sz w:val="23"/>
      <w:szCs w:val="23"/>
      <w:lang w:eastAsia="ru-RU"/>
    </w:rPr>
  </w:style>
  <w:style w:type="paragraph" w:customStyle="1" w:styleId="s25">
    <w:name w:val="s_25"/>
    <w:basedOn w:val="a3"/>
    <w:rsid w:val="00BC3C35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F5630B"/>
  </w:style>
  <w:style w:type="character" w:customStyle="1" w:styleId="highlightsearch">
    <w:name w:val="highlightsearch"/>
    <w:basedOn w:val="a4"/>
    <w:rsid w:val="00474DC2"/>
  </w:style>
  <w:style w:type="paragraph" w:styleId="affff6">
    <w:name w:val="Plain Text"/>
    <w:aliases w:val="Знак1"/>
    <w:basedOn w:val="a3"/>
    <w:link w:val="affff7"/>
    <w:uiPriority w:val="99"/>
    <w:rsid w:val="00B7097D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ffff7">
    <w:name w:val="Текст Знак"/>
    <w:aliases w:val="Знак1 Знак"/>
    <w:basedOn w:val="a4"/>
    <w:link w:val="affff6"/>
    <w:uiPriority w:val="99"/>
    <w:rsid w:val="00B7097D"/>
    <w:rPr>
      <w:rFonts w:ascii="Courier New" w:hAnsi="Courier New"/>
    </w:rPr>
  </w:style>
  <w:style w:type="paragraph" w:customStyle="1" w:styleId="western">
    <w:name w:val="western"/>
    <w:basedOn w:val="a3"/>
    <w:rsid w:val="00913D6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table" w:customStyle="1" w:styleId="2a">
    <w:name w:val="Сетка таблицы2"/>
    <w:basedOn w:val="a5"/>
    <w:next w:val="a7"/>
    <w:uiPriority w:val="59"/>
    <w:rsid w:val="007564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77;&#1092;&#1086;&#1074;&#1080;&#1095;\&#1056;&#1072;&#1073;&#1086;&#1095;&#1080;&#1081;%20&#1089;&#1090;&#1086;&#1083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02C4-6C22-4A79-9167-22EFC263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5237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_Toc272916039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_Toc272916038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_Toc272916037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_Toc272916036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_Toc272916035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_Toc272916034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_Toc272916033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_Toc272916032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_Toc272916031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_Toc272916030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_Toc272916029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_Toc272916028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</dc:creator>
  <cp:lastModifiedBy>Кристина</cp:lastModifiedBy>
  <cp:revision>3</cp:revision>
  <cp:lastPrinted>2017-09-26T05:04:00Z</cp:lastPrinted>
  <dcterms:created xsi:type="dcterms:W3CDTF">2017-10-25T04:37:00Z</dcterms:created>
  <dcterms:modified xsi:type="dcterms:W3CDTF">2017-10-25T04:39:00Z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